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BC2" w14:textId="47CFF93D" w:rsidR="00150EBC" w:rsidRDefault="00B41949" w:rsidP="0035030D">
      <w:pPr>
        <w:jc w:val="both"/>
      </w:pPr>
      <w:r>
        <w:rPr>
          <w:noProof/>
        </w:rPr>
        <w:drawing>
          <wp:anchor distT="0" distB="0" distL="114300" distR="114300" simplePos="0" relativeHeight="251661312" behindDoc="0" locked="0" layoutInCell="1" allowOverlap="1" wp14:anchorId="50CEB0CA" wp14:editId="53778789">
            <wp:simplePos x="0" y="0"/>
            <wp:positionH relativeFrom="column">
              <wp:posOffset>3453130</wp:posOffset>
            </wp:positionH>
            <wp:positionV relativeFrom="paragraph">
              <wp:posOffset>-4445</wp:posOffset>
            </wp:positionV>
            <wp:extent cx="2286000" cy="1371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color_logo_customcolor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6EBAC579" w14:textId="77777777" w:rsidR="00FE3349" w:rsidRDefault="00FE3349" w:rsidP="0035030D">
      <w:pPr>
        <w:rPr>
          <w:rFonts w:cstheme="minorHAnsi"/>
          <w:sz w:val="24"/>
          <w:szCs w:val="24"/>
        </w:rPr>
      </w:pPr>
    </w:p>
    <w:p w14:paraId="63C33ACB" w14:textId="77777777" w:rsidR="00FE3349" w:rsidRDefault="00FE3349" w:rsidP="0035030D">
      <w:pPr>
        <w:rPr>
          <w:rFonts w:cstheme="minorHAnsi"/>
          <w:sz w:val="24"/>
          <w:szCs w:val="24"/>
        </w:rPr>
      </w:pPr>
    </w:p>
    <w:p w14:paraId="26D711C1" w14:textId="77777777" w:rsidR="00FE3349" w:rsidRDefault="00FE3349" w:rsidP="0035030D">
      <w:pPr>
        <w:rPr>
          <w:rFonts w:cstheme="minorHAnsi"/>
          <w:sz w:val="24"/>
          <w:szCs w:val="24"/>
        </w:rPr>
      </w:pPr>
    </w:p>
    <w:p w14:paraId="1FDA8546" w14:textId="77777777" w:rsidR="00FE3349" w:rsidRDefault="00FE3349" w:rsidP="0035030D">
      <w:pPr>
        <w:rPr>
          <w:rFonts w:cstheme="minorHAnsi"/>
          <w:sz w:val="24"/>
          <w:szCs w:val="24"/>
        </w:rPr>
      </w:pPr>
    </w:p>
    <w:p w14:paraId="57A596C9" w14:textId="1E49C44F" w:rsidR="00372F35" w:rsidRPr="00AD40EA" w:rsidRDefault="00C34C7A" w:rsidP="0035030D">
      <w:pPr>
        <w:rPr>
          <w:rFonts w:cstheme="minorHAnsi"/>
          <w:sz w:val="24"/>
          <w:szCs w:val="24"/>
        </w:rPr>
      </w:pPr>
      <w:r>
        <w:rPr>
          <w:noProof/>
        </w:rPr>
        <w:drawing>
          <wp:anchor distT="0" distB="0" distL="114300" distR="114300" simplePos="0" relativeHeight="251659264" behindDoc="0" locked="0" layoutInCell="1" allowOverlap="1" wp14:anchorId="00AD0A94" wp14:editId="29C9E27F">
            <wp:simplePos x="0" y="0"/>
            <wp:positionH relativeFrom="column">
              <wp:posOffset>3852958</wp:posOffset>
            </wp:positionH>
            <wp:positionV relativeFrom="paragraph">
              <wp:posOffset>6311102</wp:posOffset>
            </wp:positionV>
            <wp:extent cx="1408862" cy="914075"/>
            <wp:effectExtent l="0" t="0" r="1270" b="635"/>
            <wp:wrapNone/>
            <wp:docPr id="12" name="Afbeelding 12" descr="Afbeelding met boom, grond, buiten, meis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oom, grond, buiten, meisj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411610" cy="9158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FD27C8D" wp14:editId="1E65645F">
            <wp:simplePos x="0" y="0"/>
            <wp:positionH relativeFrom="column">
              <wp:posOffset>2362362</wp:posOffset>
            </wp:positionH>
            <wp:positionV relativeFrom="paragraph">
              <wp:posOffset>6290310</wp:posOffset>
            </wp:positionV>
            <wp:extent cx="1217295" cy="935355"/>
            <wp:effectExtent l="0" t="0" r="1905" b="0"/>
            <wp:wrapNone/>
            <wp:docPr id="19" name="Afbeelding 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217295" cy="935355"/>
                    </a:xfrm>
                    <a:prstGeom prst="rect">
                      <a:avLst/>
                    </a:prstGeom>
                  </pic:spPr>
                </pic:pic>
              </a:graphicData>
            </a:graphic>
          </wp:anchor>
        </w:drawing>
      </w:r>
      <w:r w:rsidR="008317E6" w:rsidRPr="00E43B94">
        <w:rPr>
          <w:rFonts w:cstheme="minorHAnsi"/>
          <w:sz w:val="24"/>
          <w:szCs w:val="24"/>
        </w:rPr>
        <w:t>Beste ouders</w:t>
      </w:r>
      <w:r w:rsidR="00AD40EA">
        <w:rPr>
          <w:rFonts w:cstheme="minorHAnsi"/>
          <w:sz w:val="24"/>
          <w:szCs w:val="24"/>
        </w:rPr>
        <w:br/>
      </w:r>
      <w:r w:rsidR="00AD40EA">
        <w:rPr>
          <w:rFonts w:cstheme="minorHAnsi"/>
          <w:sz w:val="24"/>
          <w:szCs w:val="24"/>
        </w:rPr>
        <w:br/>
      </w:r>
      <w:r w:rsidR="008317E6" w:rsidRPr="00E43B94">
        <w:rPr>
          <w:rFonts w:cstheme="minorHAnsi"/>
          <w:sz w:val="24"/>
          <w:szCs w:val="24"/>
        </w:rPr>
        <w:t>Op maandag 11 oktober 2021 gaan we op uitstap naar het “Bellenbos” te Affligem. Een bos waar kinderen aan de slag kunnen in verschillende doelgerichte nesten. In dit educatieve Nestelbos zullen we ongetwijfeld een onvergetelijk herfstavontuur beleven.</w:t>
      </w:r>
      <w:r w:rsidR="005855FA" w:rsidRPr="00E43B94">
        <w:rPr>
          <w:rFonts w:cstheme="minorHAnsi"/>
          <w:sz w:val="24"/>
          <w:szCs w:val="24"/>
        </w:rPr>
        <w:br/>
      </w:r>
      <w:r w:rsidR="005855FA" w:rsidRPr="00E43B94">
        <w:rPr>
          <w:rFonts w:cstheme="minorHAnsi"/>
          <w:sz w:val="24"/>
          <w:szCs w:val="24"/>
        </w:rPr>
        <w:br/>
      </w:r>
      <w:r w:rsidR="008317E6" w:rsidRPr="00E43B94">
        <w:rPr>
          <w:rFonts w:cstheme="minorHAnsi"/>
          <w:sz w:val="24"/>
          <w:szCs w:val="24"/>
        </w:rPr>
        <w:t xml:space="preserve">Voor deze uitstap </w:t>
      </w:r>
      <w:r w:rsidR="008317E6" w:rsidRPr="00E43B94">
        <w:rPr>
          <w:rFonts w:cstheme="minorHAnsi"/>
          <w:b/>
          <w:bCs/>
          <w:sz w:val="24"/>
          <w:szCs w:val="24"/>
        </w:rPr>
        <w:t>graag aanwezig op school om 8</w:t>
      </w:r>
      <w:r w:rsidR="00F50075" w:rsidRPr="00E43B94">
        <w:rPr>
          <w:rFonts w:cstheme="minorHAnsi"/>
          <w:b/>
          <w:bCs/>
          <w:sz w:val="24"/>
          <w:szCs w:val="24"/>
        </w:rPr>
        <w:t>u</w:t>
      </w:r>
      <w:r w:rsidR="008317E6" w:rsidRPr="00E43B94">
        <w:rPr>
          <w:rFonts w:cstheme="minorHAnsi"/>
          <w:b/>
          <w:bCs/>
          <w:sz w:val="24"/>
          <w:szCs w:val="24"/>
        </w:rPr>
        <w:t>30</w:t>
      </w:r>
      <w:r w:rsidR="00F50075" w:rsidRPr="00E43B94">
        <w:rPr>
          <w:rFonts w:cstheme="minorHAnsi"/>
          <w:sz w:val="24"/>
          <w:szCs w:val="24"/>
        </w:rPr>
        <w:t>.</w:t>
      </w:r>
      <w:r w:rsidR="008317E6" w:rsidRPr="00E43B94">
        <w:rPr>
          <w:rFonts w:cstheme="minorHAnsi"/>
          <w:sz w:val="24"/>
          <w:szCs w:val="24"/>
        </w:rPr>
        <w:t xml:space="preserve"> </w:t>
      </w:r>
      <w:r w:rsidR="005855FA" w:rsidRPr="00E43B94">
        <w:rPr>
          <w:rFonts w:cstheme="minorHAnsi"/>
          <w:sz w:val="24"/>
          <w:szCs w:val="24"/>
        </w:rPr>
        <w:br/>
      </w:r>
      <w:r w:rsidR="005855FA" w:rsidRPr="00E43B94">
        <w:rPr>
          <w:rFonts w:cstheme="minorHAnsi"/>
          <w:sz w:val="24"/>
          <w:szCs w:val="24"/>
        </w:rPr>
        <w:br/>
      </w:r>
      <w:r w:rsidR="008317E6" w:rsidRPr="00E43B94">
        <w:rPr>
          <w:rFonts w:cstheme="minorHAnsi"/>
          <w:sz w:val="24"/>
          <w:szCs w:val="24"/>
        </w:rPr>
        <w:t xml:space="preserve">Graag aangepaste kledij aantrekken die vuil mag worden en aangepast aan het weer. </w:t>
      </w:r>
      <w:r w:rsidR="008317E6" w:rsidRPr="00E43B94">
        <w:rPr>
          <w:rFonts w:cstheme="minorHAnsi"/>
          <w:b/>
          <w:bCs/>
          <w:sz w:val="24"/>
          <w:szCs w:val="24"/>
        </w:rPr>
        <w:t>Rubberen laarsjes aantrekken van thuis</w:t>
      </w:r>
      <w:r w:rsidR="008317E6" w:rsidRPr="00E43B94">
        <w:rPr>
          <w:rFonts w:cstheme="minorHAnsi"/>
          <w:sz w:val="24"/>
          <w:szCs w:val="24"/>
        </w:rPr>
        <w:t xml:space="preserve"> aub</w:t>
      </w:r>
      <w:r w:rsidR="00CE533A">
        <w:rPr>
          <w:rFonts w:cstheme="minorHAnsi"/>
          <w:sz w:val="24"/>
          <w:szCs w:val="24"/>
        </w:rPr>
        <w:t>.</w:t>
      </w:r>
      <w:r w:rsidR="007A5B35">
        <w:rPr>
          <w:rFonts w:cstheme="minorHAnsi"/>
          <w:sz w:val="24"/>
          <w:szCs w:val="24"/>
        </w:rPr>
        <w:br/>
      </w:r>
      <w:r w:rsidR="007A5B35">
        <w:rPr>
          <w:rFonts w:cstheme="minorHAnsi"/>
          <w:sz w:val="24"/>
          <w:szCs w:val="24"/>
        </w:rPr>
        <w:br/>
      </w:r>
      <w:r w:rsidR="007A5B35" w:rsidRPr="007A5B35">
        <w:rPr>
          <w:rFonts w:cstheme="minorHAnsi"/>
          <w:sz w:val="24"/>
          <w:szCs w:val="24"/>
          <w:u w:val="single"/>
        </w:rPr>
        <w:t>Wat nemen we mee</w:t>
      </w:r>
      <w:r w:rsidR="007A5B35" w:rsidRPr="00BA415C">
        <w:rPr>
          <w:rFonts w:cstheme="minorHAnsi"/>
          <w:sz w:val="24"/>
          <w:szCs w:val="24"/>
        </w:rPr>
        <w:t>?</w:t>
      </w:r>
      <w:r w:rsidR="007A5B35">
        <w:rPr>
          <w:rFonts w:cstheme="minorHAnsi"/>
          <w:sz w:val="24"/>
          <w:szCs w:val="24"/>
        </w:rPr>
        <w:t xml:space="preserve"> </w:t>
      </w:r>
      <w:r w:rsidR="007A5B35">
        <w:rPr>
          <w:rFonts w:cstheme="minorHAnsi"/>
          <w:sz w:val="24"/>
          <w:szCs w:val="24"/>
        </w:rPr>
        <w:br/>
      </w:r>
      <w:r w:rsidR="006D79DD">
        <w:rPr>
          <w:rFonts w:cstheme="minorHAnsi"/>
          <w:sz w:val="24"/>
          <w:szCs w:val="24"/>
        </w:rPr>
        <w:br/>
      </w:r>
      <w:r w:rsidR="00F85CEF" w:rsidRPr="0009290B">
        <w:rPr>
          <w:rFonts w:cstheme="minorHAnsi"/>
          <w:b/>
          <w:bCs/>
          <w:sz w:val="24"/>
          <w:szCs w:val="24"/>
        </w:rPr>
        <w:t>RUGZAKJE</w:t>
      </w:r>
      <w:r w:rsidR="006D79DD">
        <w:rPr>
          <w:rFonts w:cstheme="minorHAnsi"/>
          <w:sz w:val="24"/>
          <w:szCs w:val="24"/>
        </w:rPr>
        <w:t xml:space="preserve"> (geen trolley)</w:t>
      </w:r>
      <w:r w:rsidR="00BA415C">
        <w:rPr>
          <w:rFonts w:cstheme="minorHAnsi"/>
          <w:sz w:val="24"/>
          <w:szCs w:val="24"/>
        </w:rPr>
        <w:t xml:space="preserve"> met daarin:</w:t>
      </w:r>
      <w:r w:rsidR="007A5B35">
        <w:rPr>
          <w:rFonts w:cstheme="minorHAnsi"/>
          <w:sz w:val="24"/>
          <w:szCs w:val="24"/>
        </w:rPr>
        <w:br/>
        <w:t>- Reservekledij</w:t>
      </w:r>
      <w:r w:rsidR="007A5B35">
        <w:rPr>
          <w:rFonts w:cstheme="minorHAnsi"/>
          <w:sz w:val="24"/>
          <w:szCs w:val="24"/>
        </w:rPr>
        <w:br/>
        <w:t>- Flesje water</w:t>
      </w:r>
      <w:r w:rsidR="00165631">
        <w:rPr>
          <w:rFonts w:cstheme="minorHAnsi"/>
          <w:sz w:val="24"/>
          <w:szCs w:val="24"/>
        </w:rPr>
        <w:t>/drinkbus en 2x koekjes (voor deze dag geen fruit)</w:t>
      </w:r>
      <w:r w:rsidR="00165631">
        <w:rPr>
          <w:rFonts w:cstheme="minorHAnsi"/>
          <w:sz w:val="24"/>
          <w:szCs w:val="24"/>
        </w:rPr>
        <w:br/>
        <w:t>- Lunchpakket in een brooddoos</w:t>
      </w:r>
      <w:r w:rsidR="00B03926">
        <w:rPr>
          <w:rFonts w:cstheme="minorHAnsi"/>
          <w:sz w:val="24"/>
          <w:szCs w:val="24"/>
        </w:rPr>
        <w:br/>
      </w:r>
      <w:r w:rsidR="00B03926">
        <w:rPr>
          <w:rFonts w:cstheme="minorHAnsi"/>
          <w:sz w:val="24"/>
          <w:szCs w:val="24"/>
        </w:rPr>
        <w:br/>
      </w:r>
      <w:r w:rsidR="00B03926" w:rsidRPr="0009290B">
        <w:rPr>
          <w:rFonts w:cstheme="minorHAnsi"/>
          <w:b/>
          <w:bCs/>
          <w:sz w:val="24"/>
          <w:szCs w:val="24"/>
        </w:rPr>
        <w:t>APART PLASTIEK ZAKJE MET NAAM EROP</w:t>
      </w:r>
      <w:r w:rsidR="008446BA">
        <w:rPr>
          <w:rFonts w:cstheme="minorHAnsi"/>
          <w:sz w:val="24"/>
          <w:szCs w:val="24"/>
        </w:rPr>
        <w:t xml:space="preserve"> met daarin:</w:t>
      </w:r>
      <w:r w:rsidR="008446BA">
        <w:rPr>
          <w:rFonts w:cstheme="minorHAnsi"/>
          <w:sz w:val="24"/>
          <w:szCs w:val="24"/>
        </w:rPr>
        <w:br/>
        <w:t>- Schoenen (liefst zonder veters</w:t>
      </w:r>
      <w:r w:rsidR="0009290B">
        <w:rPr>
          <w:rFonts w:cstheme="minorHAnsi"/>
          <w:sz w:val="24"/>
          <w:szCs w:val="24"/>
        </w:rPr>
        <w:t>), mogen ook sportschoenen zijn</w:t>
      </w:r>
      <w:r w:rsidR="00FC68B7">
        <w:rPr>
          <w:rFonts w:cstheme="minorHAnsi"/>
          <w:sz w:val="24"/>
          <w:szCs w:val="24"/>
        </w:rPr>
        <w:br/>
        <w:t xml:space="preserve">Deze doen </w:t>
      </w:r>
      <w:r w:rsidR="0039524C">
        <w:rPr>
          <w:rFonts w:cstheme="minorHAnsi"/>
          <w:sz w:val="24"/>
          <w:szCs w:val="24"/>
        </w:rPr>
        <w:t>w</w:t>
      </w:r>
      <w:r w:rsidR="00FC68B7">
        <w:rPr>
          <w:rFonts w:cstheme="minorHAnsi"/>
          <w:sz w:val="24"/>
          <w:szCs w:val="24"/>
        </w:rPr>
        <w:t>e terug</w:t>
      </w:r>
      <w:r w:rsidR="00522A99">
        <w:rPr>
          <w:rFonts w:cstheme="minorHAnsi"/>
          <w:sz w:val="24"/>
          <w:szCs w:val="24"/>
        </w:rPr>
        <w:t xml:space="preserve"> aan als we terug naar school komen. </w:t>
      </w:r>
      <w:r w:rsidR="0009290B">
        <w:rPr>
          <w:rFonts w:cstheme="minorHAnsi"/>
          <w:sz w:val="24"/>
          <w:szCs w:val="24"/>
        </w:rPr>
        <w:br/>
        <w:t xml:space="preserve">- </w:t>
      </w:r>
      <w:r w:rsidR="0086364F">
        <w:rPr>
          <w:rFonts w:cstheme="minorHAnsi"/>
          <w:sz w:val="24"/>
          <w:szCs w:val="24"/>
        </w:rPr>
        <w:t>Handdoek om handen en voeten af te drogen</w:t>
      </w:r>
      <w:r w:rsidR="0086364F">
        <w:rPr>
          <w:rFonts w:cstheme="minorHAnsi"/>
          <w:sz w:val="24"/>
          <w:szCs w:val="24"/>
        </w:rPr>
        <w:br/>
      </w:r>
      <w:r w:rsidR="0086364F">
        <w:rPr>
          <w:rFonts w:cstheme="minorHAnsi"/>
          <w:sz w:val="24"/>
          <w:szCs w:val="24"/>
        </w:rPr>
        <w:br/>
        <w:t>De kostprijs voor de uitstap bedraagt</w:t>
      </w:r>
      <w:r w:rsidR="00534EEC">
        <w:rPr>
          <w:rFonts w:cstheme="minorHAnsi"/>
          <w:sz w:val="24"/>
          <w:szCs w:val="24"/>
        </w:rPr>
        <w:t xml:space="preserve"> </w:t>
      </w:r>
      <w:r w:rsidR="00110E53">
        <w:rPr>
          <w:rFonts w:cstheme="minorHAnsi"/>
          <w:sz w:val="24"/>
          <w:szCs w:val="24"/>
        </w:rPr>
        <w:t>€</w:t>
      </w:r>
      <w:r w:rsidR="004C1895">
        <w:rPr>
          <w:rFonts w:cstheme="minorHAnsi"/>
          <w:sz w:val="24"/>
          <w:szCs w:val="24"/>
        </w:rPr>
        <w:t>16,50</w:t>
      </w:r>
      <w:r w:rsidR="00110E53">
        <w:rPr>
          <w:rFonts w:cstheme="minorHAnsi"/>
          <w:sz w:val="24"/>
          <w:szCs w:val="24"/>
        </w:rPr>
        <w:t xml:space="preserve"> </w:t>
      </w:r>
      <w:r w:rsidR="00534EEC">
        <w:rPr>
          <w:rFonts w:cstheme="minorHAnsi"/>
          <w:sz w:val="24"/>
          <w:szCs w:val="24"/>
        </w:rPr>
        <w:t xml:space="preserve">en zal verrekend worden via de schoolfactuur. </w:t>
      </w:r>
      <w:r w:rsidR="00534EEC">
        <w:rPr>
          <w:rFonts w:cstheme="minorHAnsi"/>
          <w:sz w:val="24"/>
          <w:szCs w:val="24"/>
        </w:rPr>
        <w:br/>
      </w:r>
      <w:r w:rsidR="00534EEC">
        <w:rPr>
          <w:rFonts w:cstheme="minorHAnsi"/>
          <w:sz w:val="24"/>
          <w:szCs w:val="24"/>
        </w:rPr>
        <w:br/>
      </w:r>
      <w:r w:rsidR="00AD40EA" w:rsidRPr="00AD40EA">
        <w:rPr>
          <w:rFonts w:cstheme="minorHAnsi"/>
          <w:sz w:val="24"/>
          <w:szCs w:val="24"/>
        </w:rPr>
        <w:t>De meeste plekjes (nesten) in het bos zijn beschut tegen de regen maar bij hevig</w:t>
      </w:r>
      <w:r w:rsidR="00AD40EA" w:rsidRPr="00AD40EA">
        <w:rPr>
          <w:rFonts w:cstheme="minorHAnsi"/>
          <w:sz w:val="24"/>
          <w:szCs w:val="24"/>
        </w:rPr>
        <w:br/>
        <w:t xml:space="preserve">regenweer zal deze uitstap niet kunnen doorgaan dus we duimen alvast voor droog weer. </w:t>
      </w:r>
      <w:r w:rsidR="00EF611A">
        <w:rPr>
          <w:rFonts w:cstheme="minorHAnsi"/>
          <w:sz w:val="24"/>
          <w:szCs w:val="24"/>
        </w:rPr>
        <w:br/>
      </w:r>
      <w:r w:rsidR="00EF611A">
        <w:rPr>
          <w:rFonts w:cstheme="minorHAnsi"/>
          <w:sz w:val="24"/>
          <w:szCs w:val="24"/>
        </w:rPr>
        <w:br/>
        <w:t>Vele her</w:t>
      </w:r>
      <w:r w:rsidR="00372F35">
        <w:rPr>
          <w:rFonts w:cstheme="minorHAnsi"/>
          <w:sz w:val="24"/>
          <w:szCs w:val="24"/>
        </w:rPr>
        <w:t>fst</w:t>
      </w:r>
      <w:r w:rsidR="00EF611A">
        <w:rPr>
          <w:rFonts w:cstheme="minorHAnsi"/>
          <w:sz w:val="24"/>
          <w:szCs w:val="24"/>
        </w:rPr>
        <w:t>groetjes</w:t>
      </w:r>
      <w:r w:rsidR="00372F35">
        <w:rPr>
          <w:rFonts w:cstheme="minorHAnsi"/>
          <w:sz w:val="24"/>
          <w:szCs w:val="24"/>
        </w:rPr>
        <w:br/>
      </w:r>
      <w:r w:rsidR="00692985">
        <w:rPr>
          <w:rFonts w:cstheme="minorHAnsi"/>
          <w:sz w:val="24"/>
          <w:szCs w:val="24"/>
        </w:rPr>
        <w:t xml:space="preserve">Juf </w:t>
      </w:r>
      <w:r w:rsidR="00C21959">
        <w:rPr>
          <w:rFonts w:cstheme="minorHAnsi"/>
          <w:sz w:val="24"/>
          <w:szCs w:val="24"/>
        </w:rPr>
        <w:t>Leen</w:t>
      </w:r>
      <w:r w:rsidR="0035030D">
        <w:rPr>
          <w:rFonts w:cstheme="minorHAnsi"/>
          <w:sz w:val="24"/>
          <w:szCs w:val="24"/>
        </w:rPr>
        <w:t>, directeur</w:t>
      </w:r>
      <w:r w:rsidR="0035030D">
        <w:rPr>
          <w:rFonts w:cstheme="minorHAnsi"/>
          <w:sz w:val="24"/>
          <w:szCs w:val="24"/>
        </w:rPr>
        <w:br/>
        <w:t>Juf Anja en juf Lobke</w:t>
      </w:r>
    </w:p>
    <w:p w14:paraId="47DE4B9E" w14:textId="03059AC7" w:rsidR="007A5B35" w:rsidRPr="007A5B35" w:rsidRDefault="00C34C7A">
      <w:pPr>
        <w:rPr>
          <w:rFonts w:cstheme="minorHAnsi"/>
          <w:sz w:val="24"/>
          <w:szCs w:val="24"/>
        </w:rPr>
      </w:pPr>
      <w:r>
        <w:rPr>
          <w:noProof/>
        </w:rPr>
        <w:drawing>
          <wp:anchor distT="0" distB="0" distL="114300" distR="114300" simplePos="0" relativeHeight="251660288" behindDoc="0" locked="0" layoutInCell="1" allowOverlap="1" wp14:anchorId="0735B391" wp14:editId="21C9AFFB">
            <wp:simplePos x="0" y="0"/>
            <wp:positionH relativeFrom="margin">
              <wp:posOffset>700567</wp:posOffset>
            </wp:positionH>
            <wp:positionV relativeFrom="paragraph">
              <wp:posOffset>6350</wp:posOffset>
            </wp:positionV>
            <wp:extent cx="1429321" cy="893135"/>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321" cy="893135"/>
                    </a:xfrm>
                    <a:prstGeom prst="rect">
                      <a:avLst/>
                    </a:prstGeom>
                    <a:noFill/>
                  </pic:spPr>
                </pic:pic>
              </a:graphicData>
            </a:graphic>
            <wp14:sizeRelH relativeFrom="margin">
              <wp14:pctWidth>0</wp14:pctWidth>
            </wp14:sizeRelH>
            <wp14:sizeRelV relativeFrom="margin">
              <wp14:pctHeight>0</wp14:pctHeight>
            </wp14:sizeRelV>
          </wp:anchor>
        </w:drawing>
      </w:r>
      <w:r w:rsidR="00165631">
        <w:rPr>
          <w:rFonts w:cstheme="minorHAnsi"/>
          <w:sz w:val="24"/>
          <w:szCs w:val="24"/>
        </w:rPr>
        <w:br/>
      </w:r>
    </w:p>
    <w:sectPr w:rsidR="007A5B35" w:rsidRPr="007A5B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BB1D" w14:textId="77777777" w:rsidR="007D5864" w:rsidRDefault="007D5864" w:rsidP="000D0B27">
      <w:pPr>
        <w:spacing w:after="0" w:line="240" w:lineRule="auto"/>
      </w:pPr>
      <w:r>
        <w:separator/>
      </w:r>
    </w:p>
  </w:endnote>
  <w:endnote w:type="continuationSeparator" w:id="0">
    <w:p w14:paraId="64AC3294" w14:textId="77777777" w:rsidR="007D5864" w:rsidRDefault="007D5864" w:rsidP="000D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37E6" w14:textId="77777777" w:rsidR="000D0B27" w:rsidRDefault="000D0B27" w:rsidP="000D0B27">
    <w:pPr>
      <w:pStyle w:val="Voettekst"/>
      <w:jc w:val="right"/>
    </w:pPr>
    <w:r>
      <w:rPr>
        <w:noProof/>
      </w:rPr>
      <w:drawing>
        <wp:inline distT="0" distB="0" distL="0" distR="0" wp14:anchorId="3475C097" wp14:editId="246A359A">
          <wp:extent cx="1162050" cy="428625"/>
          <wp:effectExtent l="0" t="0" r="0" b="9525"/>
          <wp:docPr id="2" name="Afbeelding 2" descr="C:\Users\Leerkracht\AppData\Local\Microsoft\Windows\INetCache\Content.MSO\AA36B6F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62478" cy="42878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6265" w14:textId="77777777" w:rsidR="007D5864" w:rsidRDefault="007D5864" w:rsidP="000D0B27">
      <w:pPr>
        <w:spacing w:after="0" w:line="240" w:lineRule="auto"/>
      </w:pPr>
      <w:r>
        <w:separator/>
      </w:r>
    </w:p>
  </w:footnote>
  <w:footnote w:type="continuationSeparator" w:id="0">
    <w:p w14:paraId="4B4951B9" w14:textId="77777777" w:rsidR="007D5864" w:rsidRDefault="007D5864" w:rsidP="000D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27"/>
    <w:rsid w:val="00084F98"/>
    <w:rsid w:val="0009290B"/>
    <w:rsid w:val="000D0B27"/>
    <w:rsid w:val="00110E53"/>
    <w:rsid w:val="00150EBC"/>
    <w:rsid w:val="00165631"/>
    <w:rsid w:val="00270CA7"/>
    <w:rsid w:val="00273B63"/>
    <w:rsid w:val="0035030D"/>
    <w:rsid w:val="00372F35"/>
    <w:rsid w:val="0039524C"/>
    <w:rsid w:val="004C1895"/>
    <w:rsid w:val="00522A99"/>
    <w:rsid w:val="00534EEC"/>
    <w:rsid w:val="005855FA"/>
    <w:rsid w:val="00692985"/>
    <w:rsid w:val="006D79DD"/>
    <w:rsid w:val="007A5B35"/>
    <w:rsid w:val="007D5864"/>
    <w:rsid w:val="008317E6"/>
    <w:rsid w:val="008446BA"/>
    <w:rsid w:val="0086364F"/>
    <w:rsid w:val="00AD40EA"/>
    <w:rsid w:val="00B03926"/>
    <w:rsid w:val="00B41949"/>
    <w:rsid w:val="00BA415C"/>
    <w:rsid w:val="00C21959"/>
    <w:rsid w:val="00C34C7A"/>
    <w:rsid w:val="00CE533A"/>
    <w:rsid w:val="00E22D06"/>
    <w:rsid w:val="00E43B94"/>
    <w:rsid w:val="00E67EB9"/>
    <w:rsid w:val="00EE5D8B"/>
    <w:rsid w:val="00EF611A"/>
    <w:rsid w:val="00F50075"/>
    <w:rsid w:val="00F85CEF"/>
    <w:rsid w:val="00FC68B7"/>
    <w:rsid w:val="00FE3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EC11"/>
  <w15:chartTrackingRefBased/>
  <w15:docId w15:val="{43184241-B352-4162-AF08-F6CF463E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0B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0B27"/>
  </w:style>
  <w:style w:type="paragraph" w:styleId="Voettekst">
    <w:name w:val="footer"/>
    <w:basedOn w:val="Standaard"/>
    <w:link w:val="VoettekstChar"/>
    <w:uiPriority w:val="99"/>
    <w:unhideWhenUsed/>
    <w:rsid w:val="000D0B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7553F31EED146AAC331F3F113D10E" ma:contentTypeVersion="14" ma:contentTypeDescription="Create a new document." ma:contentTypeScope="" ma:versionID="883a19189da7e1dbb38031d320dfce65">
  <xsd:schema xmlns:xsd="http://www.w3.org/2001/XMLSchema" xmlns:xs="http://www.w3.org/2001/XMLSchema" xmlns:p="http://schemas.microsoft.com/office/2006/metadata/properties" xmlns:ns3="625782e9-efcb-4200-9c5c-5a7002f6475a" xmlns:ns4="82afd96c-a223-4dd5-b83f-f1bccc4e8f36" targetNamespace="http://schemas.microsoft.com/office/2006/metadata/properties" ma:root="true" ma:fieldsID="2925af0d9145d521bbf7d6a8007c6160" ns3:_="" ns4:_="">
    <xsd:import namespace="625782e9-efcb-4200-9c5c-5a7002f6475a"/>
    <xsd:import namespace="82afd96c-a223-4dd5-b83f-f1bccc4e8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782e9-efcb-4200-9c5c-5a7002f64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afd96c-a223-4dd5-b83f-f1bccc4e8f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EB846-6E53-4D8C-AD7D-6D8FD212776C}">
  <ds:schemaRefs>
    <ds:schemaRef ds:uri="http://schemas.microsoft.com/sharepoint/v3/contenttype/forms"/>
  </ds:schemaRefs>
</ds:datastoreItem>
</file>

<file path=customXml/itemProps2.xml><?xml version="1.0" encoding="utf-8"?>
<ds:datastoreItem xmlns:ds="http://schemas.openxmlformats.org/officeDocument/2006/customXml" ds:itemID="{B0B9E8CA-ED63-4D5A-BCD0-1AB89E72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782e9-efcb-4200-9c5c-5a7002f6475a"/>
    <ds:schemaRef ds:uri="82afd96c-a223-4dd5-b83f-f1bccc4e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DB8BE-013D-4C7E-BD0F-ECFE2B488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Pynaert</dc:creator>
  <cp:keywords/>
  <dc:description/>
  <cp:lastModifiedBy>Secretariaat Sint-Franciscusschool Erondegem</cp:lastModifiedBy>
  <cp:revision>5</cp:revision>
  <dcterms:created xsi:type="dcterms:W3CDTF">2021-10-01T12:55:00Z</dcterms:created>
  <dcterms:modified xsi:type="dcterms:W3CDTF">2021-10-01T12:56:00Z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0x010100DD57553F31EED146AAC331F3F113D10E</vt:lpwstr>
  </property>
</Properties>
</file>