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23EB" w14:textId="54019D4C" w:rsidR="00B35F75" w:rsidRDefault="10107495" w:rsidP="504A206D">
      <w:r>
        <w:rPr>
          <w:noProof/>
        </w:rPr>
        <w:drawing>
          <wp:inline distT="0" distB="0" distL="0" distR="0" wp14:anchorId="623121FC" wp14:editId="622321DC">
            <wp:extent cx="2127250" cy="1276350"/>
            <wp:effectExtent l="0" t="0" r="0" b="0"/>
            <wp:docPr id="107051304" name="Afbeelding 10705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B24312" w:rsidRDefault="00B24312">
      <w:pPr>
        <w:rPr>
          <w:rFonts w:ascii="Comic Sans MS" w:hAnsi="Comic Sans MS"/>
        </w:rPr>
      </w:pPr>
    </w:p>
    <w:p w14:paraId="5CD8DA49" w14:textId="77777777" w:rsidR="00B24312" w:rsidRDefault="00C7439B" w:rsidP="52119C90">
      <w:pPr>
        <w:rPr>
          <w:rFonts w:asciiTheme="minorHAnsi" w:eastAsiaTheme="minorEastAsia" w:hAnsiTheme="minorHAnsi" w:cstheme="minorBidi"/>
        </w:rPr>
      </w:pPr>
      <w:r w:rsidRPr="52119C90">
        <w:rPr>
          <w:rFonts w:asciiTheme="minorHAnsi" w:eastAsiaTheme="minorEastAsia" w:hAnsiTheme="minorHAnsi" w:cstheme="minorBidi"/>
        </w:rPr>
        <w:t>Beste ouder</w:t>
      </w:r>
      <w:r w:rsidR="00B24312" w:rsidRPr="52119C90">
        <w:rPr>
          <w:rFonts w:asciiTheme="minorHAnsi" w:eastAsiaTheme="minorEastAsia" w:hAnsiTheme="minorHAnsi" w:cstheme="minorBidi"/>
        </w:rPr>
        <w:t>(</w:t>
      </w:r>
      <w:r w:rsidRPr="52119C90">
        <w:rPr>
          <w:rFonts w:asciiTheme="minorHAnsi" w:eastAsiaTheme="minorEastAsia" w:hAnsiTheme="minorHAnsi" w:cstheme="minorBidi"/>
        </w:rPr>
        <w:t>s</w:t>
      </w:r>
      <w:r w:rsidR="00576CE7" w:rsidRPr="52119C90">
        <w:rPr>
          <w:rFonts w:asciiTheme="minorHAnsi" w:eastAsiaTheme="minorEastAsia" w:hAnsiTheme="minorHAnsi" w:cstheme="minorBidi"/>
        </w:rPr>
        <w:t>)</w:t>
      </w:r>
    </w:p>
    <w:p w14:paraId="02EB378F" w14:textId="77777777" w:rsidR="0011115B" w:rsidRDefault="0011115B" w:rsidP="52119C90">
      <w:pPr>
        <w:rPr>
          <w:rFonts w:asciiTheme="minorHAnsi" w:eastAsiaTheme="minorEastAsia" w:hAnsiTheme="minorHAnsi" w:cstheme="minorBidi"/>
        </w:rPr>
      </w:pPr>
    </w:p>
    <w:p w14:paraId="58659CBC" w14:textId="57883C79" w:rsidR="00C7439B" w:rsidRPr="00141DE0" w:rsidRDefault="00BB15FF" w:rsidP="52119C90">
      <w:pPr>
        <w:rPr>
          <w:rFonts w:asciiTheme="minorHAnsi" w:eastAsiaTheme="minorEastAsia" w:hAnsiTheme="minorHAnsi" w:cstheme="minorBidi"/>
        </w:rPr>
      </w:pPr>
      <w:r w:rsidRPr="504A206D">
        <w:rPr>
          <w:rFonts w:asciiTheme="minorHAnsi" w:eastAsiaTheme="minorEastAsia" w:hAnsiTheme="minorHAnsi" w:cstheme="minorBidi"/>
        </w:rPr>
        <w:t xml:space="preserve">Op </w:t>
      </w:r>
      <w:r w:rsidR="00B117F0" w:rsidRPr="504A206D">
        <w:rPr>
          <w:rFonts w:asciiTheme="minorHAnsi" w:eastAsiaTheme="minorEastAsia" w:hAnsiTheme="minorHAnsi" w:cstheme="minorBidi"/>
        </w:rPr>
        <w:t xml:space="preserve">vrijdag </w:t>
      </w:r>
      <w:r w:rsidR="00D65B91" w:rsidRPr="504A206D">
        <w:rPr>
          <w:rFonts w:asciiTheme="minorHAnsi" w:eastAsiaTheme="minorEastAsia" w:hAnsiTheme="minorHAnsi" w:cstheme="minorBidi"/>
        </w:rPr>
        <w:t>1</w:t>
      </w:r>
      <w:r w:rsidR="00EF3310">
        <w:rPr>
          <w:rFonts w:asciiTheme="minorHAnsi" w:eastAsiaTheme="minorEastAsia" w:hAnsiTheme="minorHAnsi" w:cstheme="minorBidi"/>
        </w:rPr>
        <w:t>6</w:t>
      </w:r>
      <w:r w:rsidR="00B117F0" w:rsidRPr="504A206D">
        <w:rPr>
          <w:rFonts w:asciiTheme="minorHAnsi" w:eastAsiaTheme="minorEastAsia" w:hAnsiTheme="minorHAnsi" w:cstheme="minorBidi"/>
        </w:rPr>
        <w:t xml:space="preserve"> september</w:t>
      </w:r>
      <w:r w:rsidRPr="504A206D">
        <w:rPr>
          <w:rFonts w:asciiTheme="minorHAnsi" w:eastAsiaTheme="minorEastAsia" w:hAnsiTheme="minorHAnsi" w:cstheme="minorBidi"/>
        </w:rPr>
        <w:t xml:space="preserve"> nemen we met onze </w:t>
      </w:r>
      <w:r w:rsidR="008B0850" w:rsidRPr="504A206D">
        <w:rPr>
          <w:rFonts w:asciiTheme="minorHAnsi" w:eastAsiaTheme="minorEastAsia" w:hAnsiTheme="minorHAnsi" w:cstheme="minorBidi"/>
        </w:rPr>
        <w:t>school</w:t>
      </w:r>
      <w:r w:rsidRPr="504A206D">
        <w:rPr>
          <w:rFonts w:asciiTheme="minorHAnsi" w:eastAsiaTheme="minorEastAsia" w:hAnsiTheme="minorHAnsi" w:cstheme="minorBidi"/>
        </w:rPr>
        <w:t xml:space="preserve"> deel aan de “</w:t>
      </w:r>
      <w:r w:rsidR="00B117F0" w:rsidRPr="504A206D">
        <w:rPr>
          <w:rFonts w:asciiTheme="minorHAnsi" w:eastAsiaTheme="minorEastAsia" w:hAnsiTheme="minorHAnsi" w:cstheme="minorBidi"/>
        </w:rPr>
        <w:t>STRAPDAG</w:t>
      </w:r>
      <w:r w:rsidRPr="504A206D">
        <w:rPr>
          <w:rFonts w:asciiTheme="minorHAnsi" w:eastAsiaTheme="minorEastAsia" w:hAnsiTheme="minorHAnsi" w:cstheme="minorBidi"/>
        </w:rPr>
        <w:t>”.</w:t>
      </w:r>
    </w:p>
    <w:p w14:paraId="3E142A76" w14:textId="77777777" w:rsidR="00BB15FF" w:rsidRPr="008B0850" w:rsidRDefault="00BB15FF" w:rsidP="52119C90">
      <w:pPr>
        <w:rPr>
          <w:rFonts w:asciiTheme="minorHAnsi" w:eastAsiaTheme="minorEastAsia" w:hAnsiTheme="minorHAnsi" w:cstheme="minorBidi"/>
        </w:rPr>
      </w:pPr>
      <w:r w:rsidRPr="52119C90">
        <w:rPr>
          <w:rFonts w:asciiTheme="minorHAnsi" w:eastAsiaTheme="minorEastAsia" w:hAnsiTheme="minorHAnsi" w:cstheme="minorBidi"/>
        </w:rPr>
        <w:t xml:space="preserve">De vijfde- en zesdeklassers </w:t>
      </w:r>
      <w:r w:rsidR="008B0850" w:rsidRPr="52119C90">
        <w:rPr>
          <w:rFonts w:asciiTheme="minorHAnsi" w:eastAsiaTheme="minorEastAsia" w:hAnsiTheme="minorHAnsi" w:cstheme="minorBidi"/>
        </w:rPr>
        <w:t xml:space="preserve">zullen </w:t>
      </w:r>
      <w:r w:rsidRPr="52119C90">
        <w:rPr>
          <w:rFonts w:asciiTheme="minorHAnsi" w:eastAsiaTheme="minorEastAsia" w:hAnsiTheme="minorHAnsi" w:cstheme="minorBidi"/>
        </w:rPr>
        <w:t>een fietstocht maken langs mooie,</w:t>
      </w:r>
      <w:r w:rsidR="001A372B" w:rsidRPr="52119C90">
        <w:rPr>
          <w:rFonts w:asciiTheme="minorHAnsi" w:eastAsiaTheme="minorEastAsia" w:hAnsiTheme="minorHAnsi" w:cstheme="minorBidi"/>
        </w:rPr>
        <w:t xml:space="preserve"> l</w:t>
      </w:r>
      <w:r w:rsidRPr="52119C90">
        <w:rPr>
          <w:rFonts w:asciiTheme="minorHAnsi" w:eastAsiaTheme="minorEastAsia" w:hAnsiTheme="minorHAnsi" w:cstheme="minorBidi"/>
        </w:rPr>
        <w:t xml:space="preserve">andelijke wegen in </w:t>
      </w:r>
      <w:r w:rsidR="00EA7101" w:rsidRPr="52119C90">
        <w:rPr>
          <w:rFonts w:asciiTheme="minorHAnsi" w:eastAsiaTheme="minorEastAsia" w:hAnsiTheme="minorHAnsi" w:cstheme="minorBidi"/>
        </w:rPr>
        <w:t>Erpe-Mere</w:t>
      </w:r>
      <w:r w:rsidR="00130CF5" w:rsidRPr="52119C90">
        <w:rPr>
          <w:rFonts w:asciiTheme="minorHAnsi" w:eastAsiaTheme="minorEastAsia" w:hAnsiTheme="minorHAnsi" w:cstheme="minorBidi"/>
        </w:rPr>
        <w:t>.</w:t>
      </w:r>
    </w:p>
    <w:p w14:paraId="67AA27A5" w14:textId="0291969A" w:rsidR="000078FC" w:rsidRDefault="00BB15FF" w:rsidP="52119C90">
      <w:pPr>
        <w:rPr>
          <w:rFonts w:asciiTheme="minorHAnsi" w:eastAsiaTheme="minorEastAsia" w:hAnsiTheme="minorHAnsi" w:cstheme="minorBidi"/>
        </w:rPr>
      </w:pPr>
      <w:r w:rsidRPr="504A206D">
        <w:rPr>
          <w:rFonts w:asciiTheme="minorHAnsi" w:eastAsiaTheme="minorEastAsia" w:hAnsiTheme="minorHAnsi" w:cstheme="minorBidi"/>
        </w:rPr>
        <w:t xml:space="preserve">Wij willen </w:t>
      </w:r>
      <w:r w:rsidR="008877A0" w:rsidRPr="504A206D">
        <w:rPr>
          <w:rFonts w:asciiTheme="minorHAnsi" w:eastAsiaTheme="minorEastAsia" w:hAnsiTheme="minorHAnsi" w:cstheme="minorBidi"/>
        </w:rPr>
        <w:t>u</w:t>
      </w:r>
      <w:r w:rsidRPr="504A206D">
        <w:rPr>
          <w:rFonts w:asciiTheme="minorHAnsi" w:eastAsiaTheme="minorEastAsia" w:hAnsiTheme="minorHAnsi" w:cstheme="minorBidi"/>
        </w:rPr>
        <w:t xml:space="preserve"> vragen om met een goed uitgeruste fiets</w:t>
      </w:r>
      <w:r w:rsidR="008877A0" w:rsidRPr="504A206D">
        <w:rPr>
          <w:rFonts w:asciiTheme="minorHAnsi" w:eastAsiaTheme="minorEastAsia" w:hAnsiTheme="minorHAnsi" w:cstheme="minorBidi"/>
        </w:rPr>
        <w:t xml:space="preserve"> en </w:t>
      </w:r>
      <w:r w:rsidR="008E6625" w:rsidRPr="504A206D">
        <w:rPr>
          <w:rFonts w:asciiTheme="minorHAnsi" w:eastAsiaTheme="minorEastAsia" w:hAnsiTheme="minorHAnsi" w:cstheme="minorBidi"/>
        </w:rPr>
        <w:t xml:space="preserve">sportieve </w:t>
      </w:r>
      <w:r w:rsidR="008877A0" w:rsidRPr="504A206D">
        <w:rPr>
          <w:rFonts w:asciiTheme="minorHAnsi" w:eastAsiaTheme="minorEastAsia" w:hAnsiTheme="minorHAnsi" w:cstheme="minorBidi"/>
        </w:rPr>
        <w:t>+</w:t>
      </w:r>
      <w:r w:rsidR="008E6625" w:rsidRPr="504A206D">
        <w:rPr>
          <w:rFonts w:asciiTheme="minorHAnsi" w:eastAsiaTheme="minorEastAsia" w:hAnsiTheme="minorHAnsi" w:cstheme="minorBidi"/>
        </w:rPr>
        <w:t xml:space="preserve"> </w:t>
      </w:r>
      <w:r w:rsidR="008B0850" w:rsidRPr="504A206D">
        <w:rPr>
          <w:rFonts w:asciiTheme="minorHAnsi" w:eastAsiaTheme="minorEastAsia" w:hAnsiTheme="minorHAnsi" w:cstheme="minorBidi"/>
        </w:rPr>
        <w:t>goed zichtbare kleding</w:t>
      </w:r>
      <w:r w:rsidR="008877A0" w:rsidRPr="504A206D">
        <w:rPr>
          <w:rFonts w:asciiTheme="minorHAnsi" w:eastAsiaTheme="minorEastAsia" w:hAnsiTheme="minorHAnsi" w:cstheme="minorBidi"/>
        </w:rPr>
        <w:t xml:space="preserve"> naar school te komen</w:t>
      </w:r>
      <w:r w:rsidR="00C045C1" w:rsidRPr="504A206D">
        <w:rPr>
          <w:rFonts w:asciiTheme="minorHAnsi" w:eastAsiaTheme="minorEastAsia" w:hAnsiTheme="minorHAnsi" w:cstheme="minorBidi"/>
        </w:rPr>
        <w:t xml:space="preserve">: </w:t>
      </w:r>
      <w:proofErr w:type="spellStart"/>
      <w:r w:rsidR="00C045C1" w:rsidRPr="504A206D">
        <w:rPr>
          <w:rFonts w:asciiTheme="minorHAnsi" w:eastAsiaTheme="minorEastAsia" w:hAnsiTheme="minorHAnsi" w:cstheme="minorBidi"/>
          <w:b/>
          <w:bCs/>
        </w:rPr>
        <w:t>fluo-hesje</w:t>
      </w:r>
      <w:proofErr w:type="spellEnd"/>
      <w:r w:rsidR="00C045C1" w:rsidRPr="504A206D">
        <w:rPr>
          <w:rFonts w:asciiTheme="minorHAnsi" w:eastAsiaTheme="minorEastAsia" w:hAnsiTheme="minorHAnsi" w:cstheme="minorBidi"/>
          <w:b/>
          <w:bCs/>
        </w:rPr>
        <w:t xml:space="preserve"> en</w:t>
      </w:r>
      <w:r w:rsidR="008E6625" w:rsidRPr="504A206D">
        <w:rPr>
          <w:rFonts w:asciiTheme="minorHAnsi" w:eastAsiaTheme="minorEastAsia" w:hAnsiTheme="minorHAnsi" w:cstheme="minorBidi"/>
          <w:b/>
          <w:bCs/>
        </w:rPr>
        <w:t xml:space="preserve"> </w:t>
      </w:r>
      <w:r w:rsidR="008B0850" w:rsidRPr="504A206D">
        <w:rPr>
          <w:rFonts w:asciiTheme="minorHAnsi" w:eastAsiaTheme="minorEastAsia" w:hAnsiTheme="minorHAnsi" w:cstheme="minorBidi"/>
          <w:b/>
          <w:bCs/>
        </w:rPr>
        <w:t>fietshelm</w:t>
      </w:r>
      <w:r w:rsidR="00C045C1" w:rsidRPr="504A206D">
        <w:rPr>
          <w:rFonts w:asciiTheme="minorHAnsi" w:eastAsiaTheme="minorEastAsia" w:hAnsiTheme="minorHAnsi" w:cstheme="minorBidi"/>
        </w:rPr>
        <w:t xml:space="preserve"> </w:t>
      </w:r>
      <w:r w:rsidR="008877A0" w:rsidRPr="504A206D">
        <w:rPr>
          <w:rFonts w:asciiTheme="minorHAnsi" w:eastAsiaTheme="minorEastAsia" w:hAnsiTheme="minorHAnsi" w:cstheme="minorBidi"/>
        </w:rPr>
        <w:t>zijn verplicht</w:t>
      </w:r>
      <w:r w:rsidR="51C0E370" w:rsidRPr="504A206D">
        <w:rPr>
          <w:rFonts w:asciiTheme="minorHAnsi" w:eastAsiaTheme="minorEastAsia" w:hAnsiTheme="minorHAnsi" w:cstheme="minorBidi"/>
        </w:rPr>
        <w:t>!</w:t>
      </w:r>
      <w:r w:rsidR="008877A0" w:rsidRPr="504A206D">
        <w:rPr>
          <w:rFonts w:asciiTheme="minorHAnsi" w:eastAsiaTheme="minorEastAsia" w:hAnsiTheme="minorHAnsi" w:cstheme="minorBidi"/>
        </w:rPr>
        <w:t xml:space="preserve">                                                                       </w:t>
      </w:r>
    </w:p>
    <w:p w14:paraId="2B912E09" w14:textId="58CC5A4E" w:rsidR="008B0850" w:rsidRPr="008B0850" w:rsidRDefault="008877A0" w:rsidP="52119C90">
      <w:pPr>
        <w:rPr>
          <w:rFonts w:asciiTheme="minorHAnsi" w:eastAsiaTheme="minorEastAsia" w:hAnsiTheme="minorHAnsi" w:cstheme="minorBidi"/>
        </w:rPr>
      </w:pPr>
      <w:r w:rsidRPr="0C52F994">
        <w:rPr>
          <w:rFonts w:asciiTheme="minorHAnsi" w:eastAsiaTheme="minorEastAsia" w:hAnsiTheme="minorHAnsi" w:cstheme="minorBidi"/>
        </w:rPr>
        <w:t>Ee</w:t>
      </w:r>
      <w:r w:rsidR="008B0850" w:rsidRPr="0C52F994">
        <w:rPr>
          <w:rFonts w:asciiTheme="minorHAnsi" w:eastAsiaTheme="minorEastAsia" w:hAnsiTheme="minorHAnsi" w:cstheme="minorBidi"/>
        </w:rPr>
        <w:t>n rugzakje met een drankje en een koek of een stuk fruit</w:t>
      </w:r>
      <w:r w:rsidR="001A372B" w:rsidRPr="0C52F994">
        <w:rPr>
          <w:rFonts w:asciiTheme="minorHAnsi" w:eastAsiaTheme="minorEastAsia" w:hAnsiTheme="minorHAnsi" w:cstheme="minorBidi"/>
        </w:rPr>
        <w:t xml:space="preserve"> </w:t>
      </w:r>
      <w:r w:rsidR="008B0850" w:rsidRPr="0C52F994">
        <w:rPr>
          <w:rFonts w:asciiTheme="minorHAnsi" w:eastAsiaTheme="minorEastAsia" w:hAnsiTheme="minorHAnsi" w:cstheme="minorBidi"/>
        </w:rPr>
        <w:t>volstaa</w:t>
      </w:r>
      <w:r w:rsidR="4464AB70" w:rsidRPr="0C52F994">
        <w:rPr>
          <w:rFonts w:asciiTheme="minorHAnsi" w:eastAsiaTheme="minorEastAsia" w:hAnsiTheme="minorHAnsi" w:cstheme="minorBidi"/>
        </w:rPr>
        <w:t>n</w:t>
      </w:r>
      <w:r w:rsidR="008A4151" w:rsidRPr="0C52F994">
        <w:rPr>
          <w:rFonts w:asciiTheme="minorHAnsi" w:eastAsiaTheme="minorEastAsia" w:hAnsiTheme="minorHAnsi" w:cstheme="minorBidi"/>
        </w:rPr>
        <w:t xml:space="preserve"> om tijdens de fietstocht mee te nemen</w:t>
      </w:r>
      <w:r w:rsidR="008B0850" w:rsidRPr="0C52F994">
        <w:rPr>
          <w:rFonts w:asciiTheme="minorHAnsi" w:eastAsiaTheme="minorEastAsia" w:hAnsiTheme="minorHAnsi" w:cstheme="minorBidi"/>
        </w:rPr>
        <w:t>.</w:t>
      </w:r>
    </w:p>
    <w:p w14:paraId="2FBB7419" w14:textId="047BAFFA" w:rsidR="008B0850" w:rsidRDefault="008B0850" w:rsidP="52119C90">
      <w:pPr>
        <w:rPr>
          <w:rFonts w:asciiTheme="minorHAnsi" w:eastAsiaTheme="minorEastAsia" w:hAnsiTheme="minorHAnsi" w:cstheme="minorBidi"/>
        </w:rPr>
      </w:pPr>
      <w:r w:rsidRPr="52119C90">
        <w:rPr>
          <w:rFonts w:asciiTheme="minorHAnsi" w:eastAsiaTheme="minorEastAsia" w:hAnsiTheme="minorHAnsi" w:cstheme="minorBidi"/>
        </w:rPr>
        <w:t>Het wordt vast en zeker een leuke voormiddag!</w:t>
      </w:r>
    </w:p>
    <w:p w14:paraId="181ABDF9" w14:textId="083DB066" w:rsidR="008C518A" w:rsidRDefault="008C518A" w:rsidP="52119C90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14:paraId="5A39BBE3" w14:textId="77777777" w:rsidR="000078FC" w:rsidRDefault="000078FC" w:rsidP="52119C90">
      <w:pPr>
        <w:rPr>
          <w:rFonts w:asciiTheme="minorHAnsi" w:eastAsiaTheme="minorEastAsia" w:hAnsiTheme="minorHAnsi" w:cstheme="minorBidi"/>
        </w:rPr>
      </w:pPr>
    </w:p>
    <w:p w14:paraId="25CB3930" w14:textId="0CA51726" w:rsidR="00207856" w:rsidRPr="008B0850" w:rsidRDefault="515A613D" w:rsidP="52119C90">
      <w:r w:rsidRPr="504A206D">
        <w:rPr>
          <w:rFonts w:asciiTheme="minorHAnsi" w:eastAsiaTheme="minorEastAsia" w:hAnsiTheme="minorHAnsi" w:cstheme="minorBidi"/>
        </w:rPr>
        <w:t xml:space="preserve">Juf </w:t>
      </w:r>
      <w:r w:rsidR="3010658B" w:rsidRPr="504A206D">
        <w:rPr>
          <w:rFonts w:asciiTheme="minorHAnsi" w:eastAsiaTheme="minorEastAsia" w:hAnsiTheme="minorHAnsi" w:cstheme="minorBidi"/>
        </w:rPr>
        <w:t>Leen, directeur</w:t>
      </w:r>
    </w:p>
    <w:p w14:paraId="0CF35A81" w14:textId="16B3B602" w:rsidR="00207856" w:rsidRPr="008B0850" w:rsidRDefault="006417EE" w:rsidP="52119C90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Juf Valerie</w:t>
      </w:r>
      <w:r w:rsidR="000F0FFD" w:rsidRPr="5B0C2C5D">
        <w:rPr>
          <w:rFonts w:asciiTheme="minorHAnsi" w:eastAsiaTheme="minorEastAsia" w:hAnsiTheme="minorHAnsi" w:cstheme="minorBidi"/>
        </w:rPr>
        <w:t xml:space="preserve"> en juf Diana</w:t>
      </w:r>
    </w:p>
    <w:p w14:paraId="41C8F396" w14:textId="77777777" w:rsidR="008B0850" w:rsidRDefault="008B0850" w:rsidP="52119C90">
      <w:pPr>
        <w:rPr>
          <w:rFonts w:asciiTheme="minorHAnsi" w:eastAsiaTheme="minorEastAsia" w:hAnsiTheme="minorHAnsi" w:cstheme="minorBidi"/>
        </w:rPr>
      </w:pPr>
    </w:p>
    <w:p w14:paraId="72A3D3EC" w14:textId="6AE788DF" w:rsidR="008B0850" w:rsidRDefault="3B3E5C81" w:rsidP="5B0C2C5D">
      <w:pPr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inline distT="0" distB="0" distL="0" distR="0" wp14:anchorId="6D1744D4" wp14:editId="4464AB70">
            <wp:extent cx="1934210" cy="1562735"/>
            <wp:effectExtent l="0" t="0" r="0" b="0"/>
            <wp:docPr id="1275466967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850" w:rsidSect="008C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9B"/>
    <w:rsid w:val="000078FC"/>
    <w:rsid w:val="000F0FFD"/>
    <w:rsid w:val="001063CA"/>
    <w:rsid w:val="0011115B"/>
    <w:rsid w:val="00130CF5"/>
    <w:rsid w:val="00141DE0"/>
    <w:rsid w:val="00192A1A"/>
    <w:rsid w:val="001A372B"/>
    <w:rsid w:val="00207856"/>
    <w:rsid w:val="00282DA3"/>
    <w:rsid w:val="002C7577"/>
    <w:rsid w:val="003A3D1D"/>
    <w:rsid w:val="003A4186"/>
    <w:rsid w:val="0042051C"/>
    <w:rsid w:val="004835E0"/>
    <w:rsid w:val="00506E92"/>
    <w:rsid w:val="00576CE7"/>
    <w:rsid w:val="006417EE"/>
    <w:rsid w:val="006F5152"/>
    <w:rsid w:val="007457A6"/>
    <w:rsid w:val="008877A0"/>
    <w:rsid w:val="00890135"/>
    <w:rsid w:val="008A4151"/>
    <w:rsid w:val="008B0850"/>
    <w:rsid w:val="008C518A"/>
    <w:rsid w:val="008C64D5"/>
    <w:rsid w:val="008E6625"/>
    <w:rsid w:val="00A049AB"/>
    <w:rsid w:val="00B117F0"/>
    <w:rsid w:val="00B24312"/>
    <w:rsid w:val="00B35F75"/>
    <w:rsid w:val="00BB15FF"/>
    <w:rsid w:val="00C045C1"/>
    <w:rsid w:val="00C7439B"/>
    <w:rsid w:val="00D65B91"/>
    <w:rsid w:val="00D877EE"/>
    <w:rsid w:val="00D96828"/>
    <w:rsid w:val="00E24A2D"/>
    <w:rsid w:val="00EA551A"/>
    <w:rsid w:val="00EA7101"/>
    <w:rsid w:val="00EF3310"/>
    <w:rsid w:val="0299F006"/>
    <w:rsid w:val="0C52F994"/>
    <w:rsid w:val="10107495"/>
    <w:rsid w:val="2355B51E"/>
    <w:rsid w:val="3010658B"/>
    <w:rsid w:val="3B3E5C81"/>
    <w:rsid w:val="4464AB70"/>
    <w:rsid w:val="497627CF"/>
    <w:rsid w:val="4F0BC3EC"/>
    <w:rsid w:val="504A206D"/>
    <w:rsid w:val="515A613D"/>
    <w:rsid w:val="51C0E370"/>
    <w:rsid w:val="52119C90"/>
    <w:rsid w:val="559BDED2"/>
    <w:rsid w:val="5722F4EC"/>
    <w:rsid w:val="5B0C2C5D"/>
    <w:rsid w:val="666B06D8"/>
    <w:rsid w:val="7538D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FBC"/>
  <w15:chartTrackingRefBased/>
  <w15:docId w15:val="{86CBE7BA-074D-466E-8DA4-70ADF2D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64D5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43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A4151"/>
  </w:style>
  <w:style w:type="character" w:styleId="Nadruk">
    <w:name w:val="Emphasis"/>
    <w:uiPriority w:val="20"/>
    <w:qFormat/>
    <w:rsid w:val="008A4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7553F31EED146AAC331F3F113D10E" ma:contentTypeVersion="14" ma:contentTypeDescription="Create a new document." ma:contentTypeScope="" ma:versionID="883a19189da7e1dbb38031d320dfce65">
  <xsd:schema xmlns:xsd="http://www.w3.org/2001/XMLSchema" xmlns:xs="http://www.w3.org/2001/XMLSchema" xmlns:p="http://schemas.microsoft.com/office/2006/metadata/properties" xmlns:ns3="625782e9-efcb-4200-9c5c-5a7002f6475a" xmlns:ns4="82afd96c-a223-4dd5-b83f-f1bccc4e8f36" targetNamespace="http://schemas.microsoft.com/office/2006/metadata/properties" ma:root="true" ma:fieldsID="2925af0d9145d521bbf7d6a8007c6160" ns3:_="" ns4:_="">
    <xsd:import namespace="625782e9-efcb-4200-9c5c-5a7002f6475a"/>
    <xsd:import namespace="82afd96c-a223-4dd5-b83f-f1bccc4e8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82e9-efcb-4200-9c5c-5a7002f64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fd96c-a223-4dd5-b83f-f1bccc4e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93669-4B86-4F9D-BB5F-9201A44D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782e9-efcb-4200-9c5c-5a7002f6475a"/>
    <ds:schemaRef ds:uri="82afd96c-a223-4dd5-b83f-f1bccc4e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94067-D88A-4CEF-A18A-50FD45E2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BC440-3549-4BA6-9503-DB6C786EAF86}">
  <ds:schemaRefs>
    <ds:schemaRef ds:uri="http://schemas.microsoft.com/office/infopath/2007/PartnerControls"/>
    <ds:schemaRef ds:uri="625782e9-efcb-4200-9c5c-5a7002f6475a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2afd96c-a223-4dd5-b83f-f1bccc4e8f36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cp:lastModifiedBy>Leen Pynaert</cp:lastModifiedBy>
  <cp:revision>4</cp:revision>
  <cp:lastPrinted>2019-09-16T21:27:00Z</cp:lastPrinted>
  <dcterms:created xsi:type="dcterms:W3CDTF">2022-09-08T12:07:00Z</dcterms:created>
  <dcterms:modified xsi:type="dcterms:W3CDTF">2022-09-12T06:25:00Z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0x010100DD57553F31EED146AAC331F3F113D10E</vt:lpwstr>
  </property>
</Properties>
</file>