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C658" w14:textId="19F29017" w:rsidR="007B1F48" w:rsidRDefault="007B1F48" w:rsidP="007B1F48">
      <w:pPr>
        <w:jc w:val="right"/>
      </w:pPr>
      <w:r>
        <w:rPr>
          <w:noProof/>
        </w:rPr>
        <w:drawing>
          <wp:inline distT="0" distB="0" distL="0" distR="0" wp14:anchorId="41676254" wp14:editId="3633FAC5">
            <wp:extent cx="2286000" cy="1371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2C6FE" w14:textId="77777777" w:rsidR="009C7C5C" w:rsidRDefault="009C7C5C" w:rsidP="007B1F48">
      <w:pPr>
        <w:rPr>
          <w:rFonts w:ascii="Calibri" w:hAnsi="Calibri" w:cs="Calibri"/>
          <w:sz w:val="22"/>
          <w:szCs w:val="22"/>
        </w:rPr>
      </w:pPr>
    </w:p>
    <w:p w14:paraId="1023C555" w14:textId="77777777" w:rsidR="009C7C5C" w:rsidRDefault="009C7C5C" w:rsidP="007B1F48">
      <w:pPr>
        <w:rPr>
          <w:rFonts w:ascii="Calibri" w:hAnsi="Calibri" w:cs="Calibri"/>
          <w:sz w:val="22"/>
          <w:szCs w:val="22"/>
        </w:rPr>
      </w:pPr>
    </w:p>
    <w:p w14:paraId="6869D88F" w14:textId="0C28B13A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  <w:r w:rsidRPr="00295F02">
        <w:rPr>
          <w:rFonts w:ascii="Calibri" w:hAnsi="Calibri" w:cs="Calibri"/>
          <w:sz w:val="22"/>
          <w:szCs w:val="22"/>
        </w:rPr>
        <w:t>Beste ouder(s)</w:t>
      </w:r>
    </w:p>
    <w:p w14:paraId="3FA5E7CD" w14:textId="77777777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</w:p>
    <w:p w14:paraId="7DDD920A" w14:textId="0FD06974" w:rsidR="009C2501" w:rsidRPr="00295F02" w:rsidRDefault="007B1F48" w:rsidP="007B1F48">
      <w:pPr>
        <w:rPr>
          <w:rFonts w:ascii="Calibri" w:hAnsi="Calibri" w:cs="Calibri"/>
          <w:sz w:val="22"/>
          <w:szCs w:val="22"/>
        </w:rPr>
      </w:pPr>
      <w:r w:rsidRPr="4D1F02EF">
        <w:rPr>
          <w:rFonts w:ascii="Calibri" w:hAnsi="Calibri" w:cs="Calibri"/>
          <w:sz w:val="22"/>
          <w:szCs w:val="22"/>
        </w:rPr>
        <w:t xml:space="preserve">Op </w:t>
      </w:r>
      <w:r w:rsidR="00305883">
        <w:rPr>
          <w:rFonts w:ascii="Calibri" w:hAnsi="Calibri" w:cs="Calibri"/>
          <w:b/>
          <w:bCs/>
          <w:sz w:val="22"/>
          <w:szCs w:val="22"/>
        </w:rPr>
        <w:t>d</w:t>
      </w:r>
      <w:r w:rsidR="00A548E2">
        <w:rPr>
          <w:rFonts w:ascii="Calibri" w:hAnsi="Calibri" w:cs="Calibri"/>
          <w:b/>
          <w:bCs/>
          <w:sz w:val="22"/>
          <w:szCs w:val="22"/>
        </w:rPr>
        <w:t>onderdag</w:t>
      </w:r>
      <w:r w:rsidR="00B5021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C51ED">
        <w:rPr>
          <w:rFonts w:ascii="Calibri" w:hAnsi="Calibri" w:cs="Calibri"/>
          <w:b/>
          <w:bCs/>
          <w:sz w:val="22"/>
          <w:szCs w:val="22"/>
        </w:rPr>
        <w:t>2</w:t>
      </w:r>
      <w:r w:rsidR="00A548E2"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50218">
        <w:rPr>
          <w:rFonts w:ascii="Calibri" w:hAnsi="Calibri" w:cs="Calibri"/>
          <w:b/>
          <w:bCs/>
          <w:sz w:val="22"/>
          <w:szCs w:val="22"/>
        </w:rPr>
        <w:t>november</w:t>
      </w:r>
      <w:r w:rsidRPr="4D1F02EF">
        <w:rPr>
          <w:rFonts w:ascii="Calibri" w:hAnsi="Calibri" w:cs="Calibri"/>
          <w:sz w:val="22"/>
          <w:szCs w:val="22"/>
        </w:rPr>
        <w:t xml:space="preserve"> </w:t>
      </w:r>
      <w:r w:rsidR="0090276E">
        <w:rPr>
          <w:rFonts w:ascii="Calibri" w:hAnsi="Calibri" w:cs="Calibri"/>
          <w:sz w:val="22"/>
          <w:szCs w:val="22"/>
        </w:rPr>
        <w:t>organiseert de dienst Sport van de gemeente Erpe-Mere</w:t>
      </w:r>
      <w:r w:rsidR="0090276E" w:rsidRPr="00EC7F28">
        <w:rPr>
          <w:rFonts w:ascii="Calibri" w:hAnsi="Calibri" w:cs="Calibri"/>
          <w:sz w:val="22"/>
          <w:szCs w:val="22"/>
        </w:rPr>
        <w:t xml:space="preserve"> </w:t>
      </w:r>
      <w:r w:rsidR="00EC7F28" w:rsidRPr="00EC7F28">
        <w:rPr>
          <w:rFonts w:ascii="Calibri" w:hAnsi="Calibri" w:cs="Calibri"/>
          <w:sz w:val="22"/>
          <w:szCs w:val="22"/>
        </w:rPr>
        <w:t>een</w:t>
      </w:r>
      <w:r w:rsidR="00EC7F28">
        <w:rPr>
          <w:rFonts w:ascii="Calibri" w:hAnsi="Calibri" w:cs="Calibri"/>
          <w:b/>
          <w:bCs/>
          <w:sz w:val="22"/>
          <w:szCs w:val="22"/>
        </w:rPr>
        <w:t xml:space="preserve"> sportdag</w:t>
      </w:r>
      <w:r w:rsidR="0022653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0276E">
        <w:rPr>
          <w:rFonts w:ascii="Calibri" w:hAnsi="Calibri" w:cs="Calibri"/>
          <w:sz w:val="22"/>
          <w:szCs w:val="22"/>
        </w:rPr>
        <w:t xml:space="preserve">voor het </w:t>
      </w:r>
      <w:r w:rsidR="00A548E2">
        <w:rPr>
          <w:rFonts w:ascii="Calibri" w:hAnsi="Calibri" w:cs="Calibri"/>
          <w:b/>
          <w:bCs/>
          <w:sz w:val="22"/>
          <w:szCs w:val="22"/>
        </w:rPr>
        <w:t>tweede</w:t>
      </w:r>
      <w:r w:rsidR="002F71ED" w:rsidRPr="002F71ED">
        <w:rPr>
          <w:rFonts w:ascii="Calibri" w:hAnsi="Calibri" w:cs="Calibri"/>
          <w:b/>
          <w:bCs/>
          <w:sz w:val="22"/>
          <w:szCs w:val="22"/>
        </w:rPr>
        <w:t xml:space="preserve"> leerjaar</w:t>
      </w:r>
      <w:r w:rsidR="002F71ED">
        <w:rPr>
          <w:rFonts w:ascii="Calibri" w:hAnsi="Calibri" w:cs="Calibri"/>
          <w:sz w:val="22"/>
          <w:szCs w:val="22"/>
        </w:rPr>
        <w:t xml:space="preserve"> van de lagere scholen uit Erpe-Mere.</w:t>
      </w:r>
    </w:p>
    <w:p w14:paraId="3E272617" w14:textId="542F1838" w:rsidR="007B1F48" w:rsidRDefault="007B1F48" w:rsidP="007B1F48">
      <w:pPr>
        <w:spacing w:line="259" w:lineRule="auto"/>
      </w:pPr>
      <w:r w:rsidRPr="4D1F02EF">
        <w:rPr>
          <w:rFonts w:ascii="Calibri" w:hAnsi="Calibri" w:cs="Calibri"/>
          <w:sz w:val="22"/>
          <w:szCs w:val="22"/>
        </w:rPr>
        <w:t xml:space="preserve">Hiervoor </w:t>
      </w:r>
      <w:r w:rsidR="00512A07">
        <w:rPr>
          <w:rFonts w:ascii="Calibri" w:hAnsi="Calibri" w:cs="Calibri"/>
          <w:sz w:val="22"/>
          <w:szCs w:val="22"/>
        </w:rPr>
        <w:t>gaan</w:t>
      </w:r>
      <w:r w:rsidRPr="4D1F02EF">
        <w:rPr>
          <w:rFonts w:ascii="Calibri" w:hAnsi="Calibri" w:cs="Calibri"/>
          <w:sz w:val="22"/>
          <w:szCs w:val="22"/>
        </w:rPr>
        <w:t xml:space="preserve"> we </w:t>
      </w:r>
      <w:r w:rsidRPr="00951A0F">
        <w:rPr>
          <w:rFonts w:ascii="Calibri" w:hAnsi="Calibri" w:cs="Calibri"/>
          <w:sz w:val="22"/>
          <w:szCs w:val="22"/>
        </w:rPr>
        <w:t xml:space="preserve">naar </w:t>
      </w:r>
      <w:r w:rsidRPr="00951A0F">
        <w:rPr>
          <w:rFonts w:ascii="Calibri" w:hAnsi="Calibri" w:cs="Calibri"/>
          <w:b/>
          <w:sz w:val="22"/>
          <w:szCs w:val="22"/>
        </w:rPr>
        <w:t>Domein Steenberg</w:t>
      </w:r>
      <w:r w:rsidRPr="4D1F02EF">
        <w:rPr>
          <w:rFonts w:ascii="Calibri" w:hAnsi="Calibri" w:cs="Calibri"/>
          <w:sz w:val="22"/>
          <w:szCs w:val="22"/>
        </w:rPr>
        <w:t>.</w:t>
      </w:r>
    </w:p>
    <w:p w14:paraId="7EED16D2" w14:textId="77777777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Het </w:t>
      </w:r>
      <w:r w:rsidRPr="4D1F02EF">
        <w:rPr>
          <w:rFonts w:ascii="Calibri" w:hAnsi="Calibri" w:cs="Calibri"/>
          <w:sz w:val="22"/>
          <w:szCs w:val="22"/>
        </w:rPr>
        <w:t xml:space="preserve">belooft een spannende, leuke </w:t>
      </w:r>
      <w:r>
        <w:rPr>
          <w:rFonts w:ascii="Calibri" w:hAnsi="Calibri" w:cs="Calibri"/>
          <w:sz w:val="22"/>
          <w:szCs w:val="22"/>
        </w:rPr>
        <w:t>dag te worden vol beweging, sport en spel.</w:t>
      </w:r>
    </w:p>
    <w:p w14:paraId="689167A7" w14:textId="77777777" w:rsidR="007B1F48" w:rsidRDefault="007B1F48" w:rsidP="007B1F48">
      <w:pPr>
        <w:rPr>
          <w:rFonts w:ascii="Calibri" w:hAnsi="Calibri" w:cs="Calibri"/>
          <w:sz w:val="22"/>
          <w:szCs w:val="22"/>
        </w:rPr>
      </w:pPr>
      <w:r w:rsidRPr="4D1F02EF">
        <w:rPr>
          <w:rFonts w:ascii="Calibri" w:hAnsi="Calibri" w:cs="Calibri"/>
          <w:sz w:val="22"/>
          <w:szCs w:val="22"/>
        </w:rPr>
        <w:t xml:space="preserve">Alle leerlingen worden op een sportieve manier uitgedaagd met tal van sporten,                                voor elk wat wils en op ieder zijn niveau. </w:t>
      </w:r>
    </w:p>
    <w:p w14:paraId="2D426B21" w14:textId="77777777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  <w:r w:rsidRPr="4D1F02E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</w:t>
      </w:r>
    </w:p>
    <w:p w14:paraId="170FDADB" w14:textId="4D5B4994" w:rsidR="004E33AC" w:rsidRPr="004E33AC" w:rsidRDefault="007B1F48" w:rsidP="004E33AC">
      <w:pPr>
        <w:rPr>
          <w:rFonts w:ascii="Calibri" w:hAnsi="Calibri" w:cs="Calibri"/>
          <w:sz w:val="22"/>
          <w:szCs w:val="22"/>
        </w:rPr>
      </w:pPr>
      <w:r w:rsidRPr="00295F02">
        <w:rPr>
          <w:rFonts w:ascii="Calibri" w:hAnsi="Calibri" w:cs="Calibri"/>
          <w:sz w:val="22"/>
          <w:szCs w:val="22"/>
        </w:rPr>
        <w:t xml:space="preserve">Wat brengen we mee: </w:t>
      </w:r>
    </w:p>
    <w:p w14:paraId="78B15DCD" w14:textId="7CEC2F45" w:rsidR="007B1F48" w:rsidRPr="004E33AC" w:rsidRDefault="007B1F48" w:rsidP="004E33AC">
      <w:pPr>
        <w:pStyle w:val="Lijstalinea"/>
        <w:numPr>
          <w:ilvl w:val="3"/>
          <w:numId w:val="3"/>
        </w:numPr>
        <w:rPr>
          <w:rFonts w:cs="Calibri"/>
        </w:rPr>
      </w:pPr>
      <w:r w:rsidRPr="004E33AC">
        <w:rPr>
          <w:rFonts w:cs="Calibri"/>
        </w:rPr>
        <w:t>Voldoende water om te drinken</w:t>
      </w:r>
    </w:p>
    <w:p w14:paraId="47687AB5" w14:textId="77777777" w:rsidR="007B1F48" w:rsidRDefault="007B1F48" w:rsidP="007B1F48">
      <w:pPr>
        <w:pStyle w:val="Lijstalinea"/>
        <w:numPr>
          <w:ilvl w:val="3"/>
          <w:numId w:val="3"/>
        </w:numPr>
        <w:rPr>
          <w:rFonts w:cs="Calibri"/>
        </w:rPr>
      </w:pPr>
      <w:r>
        <w:rPr>
          <w:rFonts w:cs="Calibri"/>
        </w:rPr>
        <w:t>Tussendoortje</w:t>
      </w:r>
    </w:p>
    <w:p w14:paraId="0E3847B3" w14:textId="7C906FBF" w:rsidR="007B1F48" w:rsidRDefault="007B1F48" w:rsidP="007B1F48">
      <w:pPr>
        <w:pStyle w:val="Lijstalinea"/>
        <w:numPr>
          <w:ilvl w:val="3"/>
          <w:numId w:val="2"/>
        </w:numPr>
        <w:rPr>
          <w:rFonts w:cs="Calibri"/>
        </w:rPr>
      </w:pPr>
      <w:r w:rsidRPr="4D1F02EF">
        <w:rPr>
          <w:rFonts w:cs="Calibri"/>
        </w:rPr>
        <w:t>Lunchpakket</w:t>
      </w:r>
    </w:p>
    <w:p w14:paraId="4C1BF177" w14:textId="3ECB6149" w:rsidR="00262187" w:rsidRPr="008A1107" w:rsidRDefault="004A3CAA" w:rsidP="004A3CAA">
      <w:pPr>
        <w:rPr>
          <w:rFonts w:asciiTheme="minorHAnsi" w:hAnsiTheme="minorHAnsi" w:cstheme="minorHAnsi"/>
          <w:sz w:val="22"/>
          <w:szCs w:val="22"/>
        </w:rPr>
      </w:pPr>
      <w:r w:rsidRPr="008A1107">
        <w:rPr>
          <w:rFonts w:asciiTheme="minorHAnsi" w:hAnsiTheme="minorHAnsi" w:cstheme="minorHAnsi"/>
          <w:sz w:val="22"/>
          <w:szCs w:val="22"/>
        </w:rPr>
        <w:t>Opm.: t</w:t>
      </w:r>
      <w:r w:rsidR="00262187" w:rsidRPr="008A1107">
        <w:rPr>
          <w:rFonts w:asciiTheme="minorHAnsi" w:hAnsiTheme="minorHAnsi" w:cstheme="minorHAnsi"/>
          <w:sz w:val="22"/>
          <w:szCs w:val="22"/>
        </w:rPr>
        <w:t>ijdens de sportactiviteiten indoor vragen we uitdrukkelijk om geen sportschoenen met zwarte zolen te dragen of schoenen waarmee men buiten loopt!</w:t>
      </w:r>
    </w:p>
    <w:p w14:paraId="334F72D3" w14:textId="77777777" w:rsidR="008A1107" w:rsidRDefault="008A1107" w:rsidP="007B1F48">
      <w:pPr>
        <w:rPr>
          <w:rFonts w:asciiTheme="minorHAnsi" w:hAnsiTheme="minorHAnsi" w:cstheme="minorHAnsi"/>
          <w:sz w:val="22"/>
          <w:szCs w:val="22"/>
        </w:rPr>
      </w:pPr>
    </w:p>
    <w:p w14:paraId="20235E9E" w14:textId="663FA951" w:rsidR="007B1F48" w:rsidRPr="00951A0F" w:rsidRDefault="007B1F48" w:rsidP="007B1F48">
      <w:pPr>
        <w:rPr>
          <w:rFonts w:asciiTheme="minorHAnsi" w:hAnsiTheme="minorHAnsi" w:cstheme="minorHAnsi"/>
          <w:b/>
          <w:sz w:val="22"/>
          <w:szCs w:val="22"/>
        </w:rPr>
      </w:pPr>
      <w:r w:rsidRPr="00951A0F">
        <w:rPr>
          <w:rFonts w:asciiTheme="minorHAnsi" w:hAnsiTheme="minorHAnsi" w:cstheme="minorHAnsi"/>
          <w:sz w:val="22"/>
          <w:szCs w:val="22"/>
        </w:rPr>
        <w:t xml:space="preserve">We zouden willen vragen om </w:t>
      </w:r>
      <w:r w:rsidRPr="00951A0F">
        <w:rPr>
          <w:rFonts w:asciiTheme="minorHAnsi" w:hAnsiTheme="minorHAnsi" w:cstheme="minorHAnsi"/>
          <w:b/>
          <w:sz w:val="22"/>
          <w:szCs w:val="22"/>
        </w:rPr>
        <w:t>die dag jullie kind af te zetten en op te halen aan de sporthal zelf.</w:t>
      </w:r>
      <w:r w:rsidRPr="00951A0F">
        <w:rPr>
          <w:rFonts w:asciiTheme="minorHAnsi" w:hAnsiTheme="minorHAnsi" w:cstheme="minorHAnsi"/>
          <w:sz w:val="22"/>
          <w:szCs w:val="22"/>
        </w:rPr>
        <w:t xml:space="preserve">               Het </w:t>
      </w:r>
      <w:r w:rsidRPr="00951A0F">
        <w:rPr>
          <w:rFonts w:asciiTheme="minorHAnsi" w:hAnsiTheme="minorHAnsi" w:cstheme="minorHAnsi"/>
          <w:b/>
          <w:sz w:val="22"/>
          <w:szCs w:val="22"/>
        </w:rPr>
        <w:t xml:space="preserve">afzetten kan tussen 8u15 en 8u45 en het ophalen kan tussen 15u15 en 15u45. </w:t>
      </w:r>
    </w:p>
    <w:p w14:paraId="07F19CE8" w14:textId="3A135C9A" w:rsidR="007B1F48" w:rsidRPr="00951A0F" w:rsidRDefault="007B1F48" w:rsidP="007B1F48">
      <w:pPr>
        <w:pStyle w:val="Geenafstand"/>
        <w:rPr>
          <w:rFonts w:asciiTheme="minorHAnsi" w:hAnsiTheme="minorHAnsi" w:cstheme="minorHAnsi"/>
        </w:rPr>
      </w:pPr>
      <w:r w:rsidRPr="00951A0F">
        <w:rPr>
          <w:rFonts w:asciiTheme="minorHAnsi" w:hAnsiTheme="minorHAnsi" w:cstheme="minorHAnsi"/>
        </w:rPr>
        <w:t>Om zeker te zijn dat alle k</w:t>
      </w:r>
      <w:r>
        <w:rPr>
          <w:rFonts w:asciiTheme="minorHAnsi" w:hAnsiTheme="minorHAnsi" w:cstheme="minorHAnsi"/>
        </w:rPr>
        <w:t>inderen</w:t>
      </w:r>
      <w:r w:rsidRPr="00951A0F">
        <w:rPr>
          <w:rFonts w:asciiTheme="minorHAnsi" w:hAnsiTheme="minorHAnsi" w:cstheme="minorHAnsi"/>
        </w:rPr>
        <w:t xml:space="preserve"> in de sporthal kunnen geraken, vragen wij  onderstaand strookje in te vullen en </w:t>
      </w:r>
      <w:r w:rsidR="00CB2504">
        <w:rPr>
          <w:rFonts w:asciiTheme="minorHAnsi" w:hAnsiTheme="minorHAnsi" w:cstheme="minorHAnsi"/>
        </w:rPr>
        <w:t>terug</w:t>
      </w:r>
      <w:r w:rsidRPr="00951A0F">
        <w:rPr>
          <w:rFonts w:asciiTheme="minorHAnsi" w:hAnsiTheme="minorHAnsi" w:cstheme="minorHAnsi"/>
        </w:rPr>
        <w:t xml:space="preserve"> te geven aan de klas</w:t>
      </w:r>
      <w:r w:rsidR="004B5870">
        <w:rPr>
          <w:rFonts w:asciiTheme="minorHAnsi" w:hAnsiTheme="minorHAnsi" w:cstheme="minorHAnsi"/>
        </w:rPr>
        <w:t>leerkracht</w:t>
      </w:r>
      <w:r w:rsidRPr="00951A0F">
        <w:rPr>
          <w:rFonts w:asciiTheme="minorHAnsi" w:hAnsiTheme="minorHAnsi" w:cstheme="minorHAnsi"/>
        </w:rPr>
        <w:t xml:space="preserve"> ten laatste tegen </w:t>
      </w:r>
      <w:r w:rsidR="00E051B4">
        <w:rPr>
          <w:rFonts w:asciiTheme="minorHAnsi" w:hAnsiTheme="minorHAnsi" w:cstheme="minorHAnsi"/>
        </w:rPr>
        <w:t>maanda</w:t>
      </w:r>
      <w:r w:rsidR="008901FA">
        <w:rPr>
          <w:rFonts w:asciiTheme="minorHAnsi" w:hAnsiTheme="minorHAnsi" w:cstheme="minorHAnsi"/>
        </w:rPr>
        <w:t xml:space="preserve">g </w:t>
      </w:r>
      <w:r w:rsidR="00E051B4">
        <w:rPr>
          <w:rFonts w:asciiTheme="minorHAnsi" w:hAnsiTheme="minorHAnsi" w:cstheme="minorHAnsi"/>
        </w:rPr>
        <w:t>21</w:t>
      </w:r>
      <w:r w:rsidR="008901FA">
        <w:rPr>
          <w:rFonts w:asciiTheme="minorHAnsi" w:hAnsiTheme="minorHAnsi" w:cstheme="minorHAnsi"/>
        </w:rPr>
        <w:t xml:space="preserve"> </w:t>
      </w:r>
      <w:r w:rsidR="0008616D">
        <w:rPr>
          <w:rFonts w:asciiTheme="minorHAnsi" w:hAnsiTheme="minorHAnsi" w:cstheme="minorHAnsi"/>
        </w:rPr>
        <w:t>november</w:t>
      </w:r>
      <w:r>
        <w:rPr>
          <w:rFonts w:asciiTheme="minorHAnsi" w:hAnsiTheme="minorHAnsi" w:cstheme="minorHAnsi"/>
        </w:rPr>
        <w:t>.</w:t>
      </w:r>
      <w:r w:rsidRPr="00951A0F">
        <w:rPr>
          <w:rFonts w:asciiTheme="minorHAnsi" w:hAnsiTheme="minorHAnsi" w:cstheme="minorHAnsi"/>
        </w:rPr>
        <w:t xml:space="preserve"> </w:t>
      </w:r>
    </w:p>
    <w:p w14:paraId="5B1D2B06" w14:textId="77777777" w:rsidR="007B1F48" w:rsidRDefault="007B1F48" w:rsidP="007B1F48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2387F997" w14:textId="0FDFDB73" w:rsidR="007B1F48" w:rsidRDefault="009C7C5C" w:rsidP="007B1F48">
      <w:pPr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 xml:space="preserve">De prijs voor deze dag </w:t>
      </w:r>
      <w:r w:rsidR="007B1F48">
        <w:rPr>
          <w:rFonts w:ascii="Calibri" w:hAnsi="Calibri" w:cs="Calibri"/>
          <w:sz w:val="22"/>
          <w:szCs w:val="22"/>
          <w:lang w:val="nl-BE"/>
        </w:rPr>
        <w:t xml:space="preserve">zal op de </w:t>
      </w:r>
      <w:r w:rsidR="002E2744">
        <w:rPr>
          <w:rFonts w:ascii="Calibri" w:hAnsi="Calibri" w:cs="Calibri"/>
          <w:sz w:val="22"/>
          <w:szCs w:val="22"/>
          <w:lang w:val="nl-BE"/>
        </w:rPr>
        <w:t xml:space="preserve">schoolrekening </w:t>
      </w:r>
      <w:r w:rsidR="007B1F48">
        <w:rPr>
          <w:rFonts w:ascii="Calibri" w:hAnsi="Calibri" w:cs="Calibri"/>
          <w:sz w:val="22"/>
          <w:szCs w:val="22"/>
          <w:lang w:val="nl-BE"/>
        </w:rPr>
        <w:t>verrekend worden.</w:t>
      </w:r>
    </w:p>
    <w:p w14:paraId="48B328DF" w14:textId="77777777" w:rsidR="007B1F48" w:rsidRPr="00295F02" w:rsidRDefault="007B1F48" w:rsidP="007B1F48">
      <w:pPr>
        <w:jc w:val="both"/>
        <w:rPr>
          <w:rFonts w:ascii="Calibri" w:hAnsi="Calibri" w:cs="Calibri"/>
          <w:sz w:val="22"/>
          <w:szCs w:val="22"/>
          <w:lang w:val="nl-BE"/>
        </w:rPr>
      </w:pPr>
    </w:p>
    <w:p w14:paraId="1C33E189" w14:textId="77777777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  <w:r w:rsidRPr="4D1F02EF">
        <w:rPr>
          <w:rFonts w:ascii="Calibri" w:hAnsi="Calibri" w:cs="Calibri"/>
          <w:sz w:val="22"/>
          <w:szCs w:val="22"/>
        </w:rPr>
        <w:t>We hopen op een sportieve, onvergetelijke uitstap!</w:t>
      </w:r>
    </w:p>
    <w:p w14:paraId="0D5FF52D" w14:textId="77777777" w:rsidR="007B1F48" w:rsidRDefault="007B1F48" w:rsidP="007B1F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Alvast bedankt voor jullie medewerking!</w:t>
      </w:r>
    </w:p>
    <w:p w14:paraId="354D7FDD" w14:textId="77777777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295F02">
        <w:rPr>
          <w:rFonts w:ascii="Calibri" w:hAnsi="Calibri" w:cs="Calibri"/>
          <w:sz w:val="22"/>
          <w:szCs w:val="22"/>
        </w:rPr>
        <w:t>portieve groete</w:t>
      </w:r>
      <w:r w:rsidRPr="00951A0F">
        <w:rPr>
          <w:rFonts w:ascii="Calibri" w:hAnsi="Calibri" w:cs="Calibri"/>
          <w:sz w:val="22"/>
          <w:szCs w:val="22"/>
        </w:rPr>
        <w:t>n,</w:t>
      </w:r>
      <w:r w:rsidRPr="00295F02">
        <w:rPr>
          <w:rFonts w:ascii="Calibri" w:hAnsi="Calibri" w:cs="Calibri"/>
          <w:sz w:val="22"/>
          <w:szCs w:val="22"/>
        </w:rPr>
        <w:t xml:space="preserve"> </w:t>
      </w:r>
    </w:p>
    <w:p w14:paraId="792F03D1" w14:textId="77777777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</w:p>
    <w:p w14:paraId="070360AB" w14:textId="2DAE9937" w:rsidR="00D20729" w:rsidRDefault="004B5870" w:rsidP="00D2072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Meester Johan</w:t>
      </w:r>
      <w:r w:rsidR="00050D64">
        <w:rPr>
          <w:rFonts w:ascii="Calibri" w:hAnsi="Calibri" w:cs="Calibri"/>
          <w:sz w:val="22"/>
          <w:szCs w:val="22"/>
        </w:rPr>
        <w:t xml:space="preserve"> en juf Sarah</w:t>
      </w:r>
    </w:p>
    <w:p w14:paraId="1BB27485" w14:textId="77777777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  <w:r w:rsidRPr="4D1F02EF">
        <w:rPr>
          <w:rFonts w:ascii="Calibri" w:hAnsi="Calibri" w:cs="Calibri"/>
          <w:sz w:val="22"/>
          <w:szCs w:val="22"/>
        </w:rPr>
        <w:t>Juf Leen, directeur</w:t>
      </w:r>
    </w:p>
    <w:p w14:paraId="3E53A04C" w14:textId="77777777" w:rsidR="00876128" w:rsidRDefault="00876128" w:rsidP="007B1F48">
      <w:pPr>
        <w:rPr>
          <w:rFonts w:ascii="Calibri" w:hAnsi="Calibri" w:cs="Calibri"/>
          <w:sz w:val="22"/>
          <w:szCs w:val="22"/>
        </w:rPr>
      </w:pPr>
    </w:p>
    <w:p w14:paraId="44B499EE" w14:textId="77777777" w:rsidR="007B1F48" w:rsidRPr="009F3A69" w:rsidRDefault="007B1F48" w:rsidP="007B1F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bCs/>
        </w:rPr>
      </w:pPr>
      <w:r w:rsidRPr="009F3A69">
        <w:rPr>
          <w:rFonts w:ascii="Calibri" w:hAnsi="Calibri"/>
          <w:b/>
          <w:bCs/>
        </w:rPr>
        <w:sym w:font="Wingdings" w:char="F022"/>
      </w:r>
      <w:r w:rsidRPr="009F3A69">
        <w:rPr>
          <w:rFonts w:ascii="Calibri" w:hAnsi="Calibri"/>
          <w:b/>
          <w:bCs/>
        </w:rPr>
        <w:t>---------------------------------------</w:t>
      </w:r>
      <w:r w:rsidRPr="009F3A69">
        <w:rPr>
          <w:rFonts w:ascii="Calibri" w:hAnsi="Calibri"/>
          <w:b/>
          <w:bCs/>
        </w:rPr>
        <w:softHyphen/>
        <w:t>--------------------------------------------------------------------------------</w:t>
      </w:r>
    </w:p>
    <w:p w14:paraId="1A8BE1E4" w14:textId="77777777" w:rsidR="00876128" w:rsidRDefault="00876128" w:rsidP="007B1F48">
      <w:pPr>
        <w:pStyle w:val="Geenafstand"/>
        <w:rPr>
          <w:rFonts w:cs="Calibri"/>
        </w:rPr>
      </w:pPr>
    </w:p>
    <w:p w14:paraId="1C8776DB" w14:textId="2939695D" w:rsidR="007B1F48" w:rsidRPr="004B1B03" w:rsidRDefault="007B1F48" w:rsidP="007B1F48">
      <w:pPr>
        <w:pStyle w:val="Geenafstand"/>
        <w:rPr>
          <w:rFonts w:cs="Calibri"/>
        </w:rPr>
      </w:pPr>
      <w:r w:rsidRPr="004B1B03">
        <w:rPr>
          <w:rFonts w:cs="Calibri"/>
        </w:rPr>
        <w:t>Ik, mama/papa/oma/opa van……………………………………………</w:t>
      </w:r>
      <w:r w:rsidR="00317F22">
        <w:rPr>
          <w:rFonts w:cs="Calibri"/>
        </w:rPr>
        <w:t>……………</w:t>
      </w:r>
      <w:r w:rsidRPr="004B1B03">
        <w:rPr>
          <w:rFonts w:cs="Calibri"/>
        </w:rPr>
        <w:t>………..………….. klas: ………….…………</w:t>
      </w:r>
    </w:p>
    <w:p w14:paraId="13E76895" w14:textId="7C892318" w:rsidR="007B1F48" w:rsidRPr="004B1B03" w:rsidRDefault="00344D5A" w:rsidP="007B1F48">
      <w:pPr>
        <w:pStyle w:val="Geenafstand"/>
        <w:rPr>
          <w:rFonts w:cs="Calibri"/>
        </w:rPr>
      </w:pPr>
      <w:r w:rsidRPr="004B1B03">
        <w:rPr>
          <w:rFonts w:cs="Calibri"/>
        </w:rPr>
        <w:t>kan mijn (klein)zoon/(klein)dochter</w:t>
      </w:r>
    </w:p>
    <w:p w14:paraId="2FA3D85F" w14:textId="2F2692F7" w:rsidR="007B1F48" w:rsidRPr="004B1B03" w:rsidRDefault="007B1F48" w:rsidP="007B1F48">
      <w:pPr>
        <w:pStyle w:val="Geenafstand"/>
        <w:rPr>
          <w:rFonts w:cs="Calibri"/>
        </w:rPr>
      </w:pPr>
      <w:r w:rsidRPr="004B1B03">
        <w:rPr>
          <w:rFonts w:cs="Calibri"/>
        </w:rPr>
        <w:t xml:space="preserve">O </w:t>
      </w:r>
      <w:r w:rsidR="00344D5A">
        <w:rPr>
          <w:rFonts w:cs="Calibri"/>
        </w:rPr>
        <w:t>a</w:t>
      </w:r>
      <w:r w:rsidRPr="004B1B03">
        <w:rPr>
          <w:rFonts w:cs="Calibri"/>
        </w:rPr>
        <w:t>fzetten (tussen 8</w:t>
      </w:r>
      <w:r>
        <w:rPr>
          <w:rFonts w:cs="Calibri"/>
        </w:rPr>
        <w:t>u</w:t>
      </w:r>
      <w:r w:rsidRPr="004B1B03">
        <w:rPr>
          <w:rFonts w:cs="Calibri"/>
        </w:rPr>
        <w:t>15 en 8</w:t>
      </w:r>
      <w:r>
        <w:rPr>
          <w:rFonts w:cs="Calibri"/>
        </w:rPr>
        <w:t>u</w:t>
      </w:r>
      <w:r w:rsidRPr="004B1B03">
        <w:rPr>
          <w:rFonts w:cs="Calibri"/>
        </w:rPr>
        <w:t xml:space="preserve">45) </w:t>
      </w:r>
    </w:p>
    <w:p w14:paraId="3BB08FDA" w14:textId="403DB063" w:rsidR="007B1F48" w:rsidRPr="004B1B03" w:rsidRDefault="007B1F48" w:rsidP="007B1F48">
      <w:pPr>
        <w:pStyle w:val="Geenafstand"/>
        <w:rPr>
          <w:rFonts w:cs="Calibri"/>
        </w:rPr>
      </w:pPr>
      <w:r w:rsidRPr="004B1B03">
        <w:rPr>
          <w:rFonts w:cs="Calibri"/>
        </w:rPr>
        <w:t xml:space="preserve">   op Steenberg Erpe-Mere op </w:t>
      </w:r>
      <w:r w:rsidR="00F96783">
        <w:rPr>
          <w:rFonts w:cs="Calibri"/>
        </w:rPr>
        <w:t>d</w:t>
      </w:r>
      <w:r w:rsidR="00D13545">
        <w:rPr>
          <w:rFonts w:cs="Calibri"/>
        </w:rPr>
        <w:t>onderdag</w:t>
      </w:r>
      <w:r w:rsidR="00F96783">
        <w:rPr>
          <w:rFonts w:cs="Calibri"/>
        </w:rPr>
        <w:t xml:space="preserve"> </w:t>
      </w:r>
      <w:r w:rsidR="008901FA">
        <w:rPr>
          <w:rFonts w:cs="Calibri"/>
        </w:rPr>
        <w:t>2</w:t>
      </w:r>
      <w:r w:rsidR="00D13545">
        <w:rPr>
          <w:rFonts w:cs="Calibri"/>
        </w:rPr>
        <w:t>4</w:t>
      </w:r>
      <w:r w:rsidR="00F96783">
        <w:rPr>
          <w:rFonts w:cs="Calibri"/>
        </w:rPr>
        <w:t xml:space="preserve"> november</w:t>
      </w:r>
      <w:r>
        <w:rPr>
          <w:rFonts w:cs="Calibri"/>
        </w:rPr>
        <w:t xml:space="preserve"> 202</w:t>
      </w:r>
      <w:r w:rsidR="00135574">
        <w:rPr>
          <w:rFonts w:cs="Calibri"/>
        </w:rPr>
        <w:t>2</w:t>
      </w:r>
    </w:p>
    <w:p w14:paraId="7F8B61C7" w14:textId="77777777" w:rsidR="007B1F48" w:rsidRPr="004B1B03" w:rsidRDefault="007B1F48" w:rsidP="007B1F48">
      <w:pPr>
        <w:pStyle w:val="Geenafstand"/>
        <w:rPr>
          <w:rFonts w:cs="Calibri"/>
        </w:rPr>
      </w:pPr>
    </w:p>
    <w:p w14:paraId="2133095A" w14:textId="77777777" w:rsidR="007B1F48" w:rsidRPr="004B1B03" w:rsidRDefault="007B1F48" w:rsidP="007B1F48">
      <w:pPr>
        <w:pStyle w:val="Geenafstand"/>
        <w:rPr>
          <w:rFonts w:cs="Calibri"/>
        </w:rPr>
      </w:pPr>
      <w:r w:rsidRPr="004B1B03">
        <w:rPr>
          <w:rFonts w:cs="Calibri"/>
        </w:rPr>
        <w:t>O ophalen in de sporthal (tussen 15</w:t>
      </w:r>
      <w:r>
        <w:rPr>
          <w:rFonts w:cs="Calibri"/>
        </w:rPr>
        <w:t>u15</w:t>
      </w:r>
      <w:r w:rsidRPr="004B1B03">
        <w:rPr>
          <w:rFonts w:cs="Calibri"/>
        </w:rPr>
        <w:t xml:space="preserve"> en </w:t>
      </w:r>
      <w:r>
        <w:rPr>
          <w:rFonts w:cs="Calibri"/>
        </w:rPr>
        <w:t>15u45</w:t>
      </w:r>
      <w:r w:rsidRPr="004B1B03">
        <w:rPr>
          <w:rFonts w:cs="Calibri"/>
        </w:rPr>
        <w:t xml:space="preserve">) </w:t>
      </w:r>
    </w:p>
    <w:p w14:paraId="3DFA977D" w14:textId="27A280BF" w:rsidR="007B1F48" w:rsidRDefault="007B1F48" w:rsidP="007B1F48">
      <w:pPr>
        <w:pStyle w:val="Geenafstand"/>
        <w:rPr>
          <w:rFonts w:cs="Calibri"/>
        </w:rPr>
      </w:pPr>
      <w:r w:rsidRPr="004B1B03">
        <w:rPr>
          <w:rFonts w:cs="Calibri"/>
        </w:rPr>
        <w:t xml:space="preserve">   op Steenberg Erpe-Mere op </w:t>
      </w:r>
      <w:r w:rsidR="00F96783">
        <w:rPr>
          <w:rFonts w:cs="Calibri"/>
        </w:rPr>
        <w:t>d</w:t>
      </w:r>
      <w:r w:rsidR="005E2168">
        <w:rPr>
          <w:rFonts w:cs="Calibri"/>
        </w:rPr>
        <w:t>onderdag</w:t>
      </w:r>
      <w:r w:rsidR="00F96783">
        <w:rPr>
          <w:rFonts w:cs="Calibri"/>
        </w:rPr>
        <w:t xml:space="preserve"> </w:t>
      </w:r>
      <w:r w:rsidR="008901FA">
        <w:rPr>
          <w:rFonts w:cs="Calibri"/>
        </w:rPr>
        <w:t>2</w:t>
      </w:r>
      <w:r w:rsidR="005E2168">
        <w:rPr>
          <w:rFonts w:cs="Calibri"/>
        </w:rPr>
        <w:t>4</w:t>
      </w:r>
      <w:r w:rsidR="00F96783">
        <w:rPr>
          <w:rFonts w:cs="Calibri"/>
        </w:rPr>
        <w:t xml:space="preserve"> november</w:t>
      </w:r>
      <w:r>
        <w:rPr>
          <w:rFonts w:cs="Calibri"/>
        </w:rPr>
        <w:t xml:space="preserve"> 202</w:t>
      </w:r>
      <w:r w:rsidR="00135574">
        <w:rPr>
          <w:rFonts w:cs="Calibri"/>
        </w:rPr>
        <w:t>2</w:t>
      </w:r>
    </w:p>
    <w:p w14:paraId="5CDFE9D1" w14:textId="77777777" w:rsidR="00B43EAF" w:rsidRPr="004B1B03" w:rsidRDefault="00B43EAF" w:rsidP="007B1F48">
      <w:pPr>
        <w:pStyle w:val="Geenafstand"/>
        <w:rPr>
          <w:rFonts w:cs="Calibri"/>
        </w:rPr>
      </w:pPr>
    </w:p>
    <w:p w14:paraId="79C97A57" w14:textId="77777777" w:rsidR="007B1F48" w:rsidRPr="00295F02" w:rsidRDefault="007B1F48" w:rsidP="007B1F48">
      <w:pPr>
        <w:pStyle w:val="Geenafstand"/>
        <w:rPr>
          <w:rFonts w:cs="Calibri"/>
        </w:rPr>
      </w:pPr>
      <w:r w:rsidRPr="004B1B03">
        <w:rPr>
          <w:rFonts w:cs="Calibri"/>
        </w:rPr>
        <w:t>Handtekening mama of papa,</w:t>
      </w:r>
    </w:p>
    <w:p w14:paraId="386EA901" w14:textId="77777777" w:rsidR="001F2399" w:rsidRDefault="001F2399"/>
    <w:sectPr w:rsidR="001F2399" w:rsidSect="00344D5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12C8"/>
    <w:multiLevelType w:val="hybridMultilevel"/>
    <w:tmpl w:val="57941964"/>
    <w:lvl w:ilvl="0" w:tplc="8E9EE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EE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A2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EF068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89D07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45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82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64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A2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40995"/>
    <w:multiLevelType w:val="hybridMultilevel"/>
    <w:tmpl w:val="B4745AAC"/>
    <w:lvl w:ilvl="0" w:tplc="FEB02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CC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5A4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E1D44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2C82E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C3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24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48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8A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8320A"/>
    <w:multiLevelType w:val="hybridMultilevel"/>
    <w:tmpl w:val="EAE6301A"/>
    <w:lvl w:ilvl="0" w:tplc="D06C4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AE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A08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48734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50CC1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AD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89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0E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727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58109">
    <w:abstractNumId w:val="2"/>
  </w:num>
  <w:num w:numId="2" w16cid:durableId="1188449160">
    <w:abstractNumId w:val="0"/>
  </w:num>
  <w:num w:numId="3" w16cid:durableId="2082438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48"/>
    <w:rsid w:val="00050D64"/>
    <w:rsid w:val="0008616D"/>
    <w:rsid w:val="00135574"/>
    <w:rsid w:val="001F2399"/>
    <w:rsid w:val="00226530"/>
    <w:rsid w:val="00262187"/>
    <w:rsid w:val="002E2744"/>
    <w:rsid w:val="002F71ED"/>
    <w:rsid w:val="00305883"/>
    <w:rsid w:val="00317F22"/>
    <w:rsid w:val="00344D5A"/>
    <w:rsid w:val="003C51ED"/>
    <w:rsid w:val="004801AB"/>
    <w:rsid w:val="004A3CAA"/>
    <w:rsid w:val="004B2978"/>
    <w:rsid w:val="004B5870"/>
    <w:rsid w:val="004E33AC"/>
    <w:rsid w:val="00512A07"/>
    <w:rsid w:val="005E2168"/>
    <w:rsid w:val="006D39FA"/>
    <w:rsid w:val="007B1F48"/>
    <w:rsid w:val="007C1C72"/>
    <w:rsid w:val="00876128"/>
    <w:rsid w:val="008901FA"/>
    <w:rsid w:val="008A1107"/>
    <w:rsid w:val="0090276E"/>
    <w:rsid w:val="00953CEE"/>
    <w:rsid w:val="009C2501"/>
    <w:rsid w:val="009C7C5C"/>
    <w:rsid w:val="009F3A69"/>
    <w:rsid w:val="00A548E2"/>
    <w:rsid w:val="00AD6DD9"/>
    <w:rsid w:val="00B43EAF"/>
    <w:rsid w:val="00B50218"/>
    <w:rsid w:val="00BE573F"/>
    <w:rsid w:val="00CB2504"/>
    <w:rsid w:val="00CC31E6"/>
    <w:rsid w:val="00D13545"/>
    <w:rsid w:val="00D20729"/>
    <w:rsid w:val="00E051B4"/>
    <w:rsid w:val="00E26D27"/>
    <w:rsid w:val="00EC7F28"/>
    <w:rsid w:val="00EE3533"/>
    <w:rsid w:val="00F9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B84B"/>
  <w15:chartTrackingRefBased/>
  <w15:docId w15:val="{5567C41D-9E03-4AD8-A1E5-34798EEB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1F4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Geenafstand">
    <w:name w:val="No Spacing"/>
    <w:uiPriority w:val="1"/>
    <w:qFormat/>
    <w:rsid w:val="007B1F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Sint-Franciscusschool Erondegem</dc:creator>
  <cp:keywords/>
  <dc:description/>
  <cp:lastModifiedBy>Secretariaat Sint-Franciscusschool Erondegem</cp:lastModifiedBy>
  <cp:revision>3</cp:revision>
  <cp:lastPrinted>2022-11-14T13:04:00Z</cp:lastPrinted>
  <dcterms:created xsi:type="dcterms:W3CDTF">2022-11-14T13:04:00Z</dcterms:created>
  <dcterms:modified xsi:type="dcterms:W3CDTF">2022-11-14T13:09:00Z</dcterms:modified>
</cp:coreProperties>
</file>