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658" w14:textId="77777777" w:rsidR="007B1F48" w:rsidRDefault="007B1F48" w:rsidP="007B1F48">
      <w:pPr>
        <w:jc w:val="right"/>
      </w:pPr>
      <w:r>
        <w:rPr>
          <w:noProof/>
        </w:rPr>
        <w:drawing>
          <wp:inline distT="0" distB="0" distL="0" distR="0" wp14:anchorId="41676254" wp14:editId="4E54DA60">
            <wp:extent cx="2264833" cy="13589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70" cy="13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05AED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6EF29A10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54FF59C2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59572010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0E75F449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73E0AF18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53DF946E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26E477C6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46D0C029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3CB74975" w14:textId="77777777" w:rsidR="00EA71AF" w:rsidRDefault="00EA71AF" w:rsidP="007B1F48">
      <w:pPr>
        <w:rPr>
          <w:rFonts w:ascii="Calibri" w:hAnsi="Calibri" w:cs="Calibri"/>
          <w:sz w:val="22"/>
          <w:szCs w:val="22"/>
        </w:rPr>
      </w:pPr>
    </w:p>
    <w:p w14:paraId="6869D88F" w14:textId="5168CE18" w:rsidR="007B1F48" w:rsidRPr="00295F02" w:rsidRDefault="00812BD6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7B1F48" w:rsidRPr="00295F02">
        <w:rPr>
          <w:rFonts w:ascii="Calibri" w:hAnsi="Calibri" w:cs="Calibri"/>
          <w:sz w:val="22"/>
          <w:szCs w:val="22"/>
        </w:rPr>
        <w:t>este ouder(s)</w:t>
      </w:r>
    </w:p>
    <w:p w14:paraId="3FA5E7CD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</w:p>
    <w:p w14:paraId="7DDD920A" w14:textId="44278117" w:rsidR="009C2501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Op </w:t>
      </w:r>
      <w:r w:rsidR="00F23D8A">
        <w:rPr>
          <w:rFonts w:ascii="Calibri" w:hAnsi="Calibri" w:cs="Calibri"/>
          <w:b/>
          <w:bCs/>
          <w:sz w:val="22"/>
          <w:szCs w:val="22"/>
        </w:rPr>
        <w:t xml:space="preserve">donderdag </w:t>
      </w:r>
      <w:r w:rsidR="002A1769">
        <w:rPr>
          <w:rFonts w:ascii="Calibri" w:hAnsi="Calibri" w:cs="Calibri"/>
          <w:b/>
          <w:bCs/>
          <w:sz w:val="22"/>
          <w:szCs w:val="22"/>
        </w:rPr>
        <w:t>13</w:t>
      </w:r>
      <w:r w:rsidR="00F23D8A">
        <w:rPr>
          <w:rFonts w:ascii="Calibri" w:hAnsi="Calibri" w:cs="Calibri"/>
          <w:b/>
          <w:bCs/>
          <w:sz w:val="22"/>
          <w:szCs w:val="22"/>
        </w:rPr>
        <w:t xml:space="preserve"> en vrijdag </w:t>
      </w:r>
      <w:r w:rsidR="002A1769">
        <w:rPr>
          <w:rFonts w:ascii="Calibri" w:hAnsi="Calibri" w:cs="Calibri"/>
          <w:b/>
          <w:bCs/>
          <w:sz w:val="22"/>
          <w:szCs w:val="22"/>
        </w:rPr>
        <w:t>14</w:t>
      </w:r>
      <w:r w:rsidR="00F23D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A1769">
        <w:rPr>
          <w:rFonts w:ascii="Calibri" w:hAnsi="Calibri" w:cs="Calibri"/>
          <w:b/>
          <w:bCs/>
          <w:sz w:val="22"/>
          <w:szCs w:val="22"/>
        </w:rPr>
        <w:t>oktober</w:t>
      </w:r>
      <w:r w:rsidR="00F23D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276E">
        <w:rPr>
          <w:rFonts w:ascii="Calibri" w:hAnsi="Calibri" w:cs="Calibri"/>
          <w:sz w:val="22"/>
          <w:szCs w:val="22"/>
        </w:rPr>
        <w:t xml:space="preserve">organiseert de dienst Sport van de gemeente Erpe-Mere </w:t>
      </w:r>
      <w:r w:rsidR="0090276E" w:rsidRPr="002F71ED">
        <w:rPr>
          <w:rFonts w:ascii="Calibri" w:hAnsi="Calibri" w:cs="Calibri"/>
          <w:b/>
          <w:bCs/>
          <w:sz w:val="22"/>
          <w:szCs w:val="22"/>
        </w:rPr>
        <w:t>sport</w:t>
      </w:r>
      <w:r w:rsidR="00226530">
        <w:rPr>
          <w:rFonts w:ascii="Calibri" w:hAnsi="Calibri" w:cs="Calibri"/>
          <w:b/>
          <w:bCs/>
          <w:sz w:val="22"/>
          <w:szCs w:val="22"/>
        </w:rPr>
        <w:t xml:space="preserve">klassen </w:t>
      </w:r>
      <w:r w:rsidR="0090276E">
        <w:rPr>
          <w:rFonts w:ascii="Calibri" w:hAnsi="Calibri" w:cs="Calibri"/>
          <w:sz w:val="22"/>
          <w:szCs w:val="22"/>
        </w:rPr>
        <w:t xml:space="preserve">voor het </w:t>
      </w:r>
      <w:r w:rsidR="002A1769">
        <w:rPr>
          <w:rFonts w:ascii="Calibri" w:hAnsi="Calibri" w:cs="Calibri"/>
          <w:b/>
          <w:bCs/>
          <w:sz w:val="22"/>
          <w:szCs w:val="22"/>
        </w:rPr>
        <w:t>derde</w:t>
      </w:r>
      <w:r w:rsidR="002F71ED" w:rsidRPr="002F71ED">
        <w:rPr>
          <w:rFonts w:ascii="Calibri" w:hAnsi="Calibri" w:cs="Calibri"/>
          <w:b/>
          <w:bCs/>
          <w:sz w:val="22"/>
          <w:szCs w:val="22"/>
        </w:rPr>
        <w:t xml:space="preserve"> leerjaar</w:t>
      </w:r>
      <w:r w:rsidR="002F71ED">
        <w:rPr>
          <w:rFonts w:ascii="Calibri" w:hAnsi="Calibri" w:cs="Calibri"/>
          <w:sz w:val="22"/>
          <w:szCs w:val="22"/>
        </w:rPr>
        <w:t xml:space="preserve"> van de lagere scholen</w:t>
      </w:r>
      <w:r w:rsidR="00052C95">
        <w:rPr>
          <w:rFonts w:ascii="Calibri" w:hAnsi="Calibri" w:cs="Calibri"/>
          <w:sz w:val="22"/>
          <w:szCs w:val="22"/>
        </w:rPr>
        <w:t xml:space="preserve"> uit Erpe-Mere</w:t>
      </w:r>
      <w:r w:rsidR="002F71ED">
        <w:rPr>
          <w:rFonts w:ascii="Calibri" w:hAnsi="Calibri" w:cs="Calibri"/>
          <w:sz w:val="22"/>
          <w:szCs w:val="22"/>
        </w:rPr>
        <w:t>.</w:t>
      </w:r>
    </w:p>
    <w:p w14:paraId="3E272617" w14:textId="2D610D18" w:rsidR="007B1F48" w:rsidRDefault="007B1F48" w:rsidP="007B1F48">
      <w:pPr>
        <w:spacing w:line="259" w:lineRule="auto"/>
      </w:pPr>
      <w:r w:rsidRPr="4D1F02EF">
        <w:rPr>
          <w:rFonts w:ascii="Calibri" w:hAnsi="Calibri" w:cs="Calibri"/>
          <w:sz w:val="22"/>
          <w:szCs w:val="22"/>
        </w:rPr>
        <w:t xml:space="preserve">Hiervoor </w:t>
      </w:r>
      <w:r w:rsidR="00512A07">
        <w:rPr>
          <w:rFonts w:ascii="Calibri" w:hAnsi="Calibri" w:cs="Calibri"/>
          <w:sz w:val="22"/>
          <w:szCs w:val="22"/>
        </w:rPr>
        <w:t>gaan</w:t>
      </w:r>
      <w:r w:rsidRPr="4D1F02EF">
        <w:rPr>
          <w:rFonts w:ascii="Calibri" w:hAnsi="Calibri" w:cs="Calibri"/>
          <w:sz w:val="22"/>
          <w:szCs w:val="22"/>
        </w:rPr>
        <w:t xml:space="preserve"> we </w:t>
      </w:r>
      <w:r w:rsidRPr="00951A0F">
        <w:rPr>
          <w:rFonts w:ascii="Calibri" w:hAnsi="Calibri" w:cs="Calibri"/>
          <w:sz w:val="22"/>
          <w:szCs w:val="22"/>
        </w:rPr>
        <w:t xml:space="preserve">naar </w:t>
      </w:r>
      <w:r w:rsidRPr="00951A0F">
        <w:rPr>
          <w:rFonts w:ascii="Calibri" w:hAnsi="Calibri" w:cs="Calibri"/>
          <w:b/>
          <w:sz w:val="22"/>
          <w:szCs w:val="22"/>
        </w:rPr>
        <w:t>Domein Steenberg</w:t>
      </w:r>
      <w:r w:rsidRPr="4D1F02EF">
        <w:rPr>
          <w:rFonts w:ascii="Calibri" w:hAnsi="Calibri" w:cs="Calibri"/>
          <w:sz w:val="22"/>
          <w:szCs w:val="22"/>
        </w:rPr>
        <w:t>.</w:t>
      </w:r>
    </w:p>
    <w:p w14:paraId="7EED16D2" w14:textId="59CEAF36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Het </w:t>
      </w:r>
      <w:r w:rsidRPr="4D1F02EF">
        <w:rPr>
          <w:rFonts w:ascii="Calibri" w:hAnsi="Calibri" w:cs="Calibri"/>
          <w:sz w:val="22"/>
          <w:szCs w:val="22"/>
        </w:rPr>
        <w:t>belo</w:t>
      </w:r>
      <w:r w:rsidR="0002318E">
        <w:rPr>
          <w:rFonts w:ascii="Calibri" w:hAnsi="Calibri" w:cs="Calibri"/>
          <w:sz w:val="22"/>
          <w:szCs w:val="22"/>
        </w:rPr>
        <w:t xml:space="preserve">ven </w:t>
      </w:r>
      <w:r w:rsidRPr="4D1F02EF">
        <w:rPr>
          <w:rFonts w:ascii="Calibri" w:hAnsi="Calibri" w:cs="Calibri"/>
          <w:sz w:val="22"/>
          <w:szCs w:val="22"/>
        </w:rPr>
        <w:t xml:space="preserve">spannende, leuke </w:t>
      </w:r>
      <w:r>
        <w:rPr>
          <w:rFonts w:ascii="Calibri" w:hAnsi="Calibri" w:cs="Calibri"/>
          <w:sz w:val="22"/>
          <w:szCs w:val="22"/>
        </w:rPr>
        <w:t>dag</w:t>
      </w:r>
      <w:r w:rsidR="0002318E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te worden vol beweging, sport en spel.</w:t>
      </w:r>
    </w:p>
    <w:p w14:paraId="689167A7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Alle leerlingen worden op een sportieve manier uitgedaagd met tal van sporten,                                voor elk wat </w:t>
      </w:r>
      <w:proofErr w:type="spellStart"/>
      <w:r w:rsidRPr="4D1F02EF">
        <w:rPr>
          <w:rFonts w:ascii="Calibri" w:hAnsi="Calibri" w:cs="Calibri"/>
          <w:sz w:val="22"/>
          <w:szCs w:val="22"/>
        </w:rPr>
        <w:t>wils</w:t>
      </w:r>
      <w:proofErr w:type="spellEnd"/>
      <w:r w:rsidRPr="4D1F02EF">
        <w:rPr>
          <w:rFonts w:ascii="Calibri" w:hAnsi="Calibri" w:cs="Calibri"/>
          <w:sz w:val="22"/>
          <w:szCs w:val="22"/>
        </w:rPr>
        <w:t xml:space="preserve"> en op ieder zijn niveau. </w:t>
      </w:r>
    </w:p>
    <w:p w14:paraId="2D426B21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68149552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 w:rsidRPr="00295F02">
        <w:rPr>
          <w:rFonts w:ascii="Calibri" w:hAnsi="Calibri" w:cs="Calibri"/>
          <w:sz w:val="22"/>
          <w:szCs w:val="22"/>
        </w:rPr>
        <w:t xml:space="preserve">Wat brengen we mee: </w:t>
      </w:r>
    </w:p>
    <w:p w14:paraId="7FFA6918" w14:textId="465E6A29" w:rsidR="001966F4" w:rsidRDefault="001966F4" w:rsidP="001966F4">
      <w:pPr>
        <w:pStyle w:val="Lijstalinea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v</w:t>
      </w:r>
      <w:r w:rsidR="007B1F48" w:rsidRPr="001966F4">
        <w:rPr>
          <w:rFonts w:cs="Calibri"/>
        </w:rPr>
        <w:t>oldoende water om te drinken</w:t>
      </w:r>
    </w:p>
    <w:p w14:paraId="2BCBF1A4" w14:textId="4AC7F942" w:rsidR="001966F4" w:rsidRDefault="001966F4" w:rsidP="001966F4">
      <w:pPr>
        <w:pStyle w:val="Lijstalinea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t</w:t>
      </w:r>
      <w:r w:rsidR="007B1F48" w:rsidRPr="001966F4">
        <w:rPr>
          <w:rFonts w:cs="Calibri"/>
        </w:rPr>
        <w:t>ussendoortj</w:t>
      </w:r>
      <w:r>
        <w:rPr>
          <w:rFonts w:cs="Calibri"/>
        </w:rPr>
        <w:t>e</w:t>
      </w:r>
    </w:p>
    <w:p w14:paraId="0E3847B3" w14:textId="7157847C" w:rsidR="007B1F48" w:rsidRPr="001966F4" w:rsidRDefault="001966F4" w:rsidP="001966F4">
      <w:pPr>
        <w:pStyle w:val="Lijstalinea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</w:t>
      </w:r>
      <w:r w:rsidR="007B1F48" w:rsidRPr="001966F4">
        <w:rPr>
          <w:rFonts w:cs="Calibri"/>
        </w:rPr>
        <w:t>unchpakket</w:t>
      </w:r>
    </w:p>
    <w:p w14:paraId="4C1BF177" w14:textId="3ECB6149" w:rsidR="00262187" w:rsidRPr="008A1107" w:rsidRDefault="004A3CAA" w:rsidP="004A3CAA">
      <w:pPr>
        <w:rPr>
          <w:rFonts w:asciiTheme="minorHAnsi" w:hAnsiTheme="minorHAnsi" w:cstheme="minorHAnsi"/>
          <w:sz w:val="22"/>
          <w:szCs w:val="22"/>
        </w:rPr>
      </w:pPr>
      <w:r w:rsidRPr="008A1107">
        <w:rPr>
          <w:rFonts w:asciiTheme="minorHAnsi" w:hAnsiTheme="minorHAnsi" w:cstheme="minorHAnsi"/>
          <w:sz w:val="22"/>
          <w:szCs w:val="22"/>
        </w:rPr>
        <w:t>Opm.: t</w:t>
      </w:r>
      <w:r w:rsidR="00262187" w:rsidRPr="008A1107">
        <w:rPr>
          <w:rFonts w:asciiTheme="minorHAnsi" w:hAnsiTheme="minorHAnsi" w:cstheme="minorHAnsi"/>
          <w:sz w:val="22"/>
          <w:szCs w:val="22"/>
        </w:rPr>
        <w:t>ijdens de sportactiviteiten indoor vragen we uitdrukkelijk om geen sportschoenen met zwarte zolen te dragen of schoenen waarmee men buiten loopt!</w:t>
      </w:r>
    </w:p>
    <w:p w14:paraId="334F72D3" w14:textId="77777777" w:rsidR="008A1107" w:rsidRDefault="008A1107" w:rsidP="007B1F48">
      <w:pPr>
        <w:rPr>
          <w:rFonts w:asciiTheme="minorHAnsi" w:hAnsiTheme="minorHAnsi" w:cstheme="minorHAnsi"/>
          <w:sz w:val="22"/>
          <w:szCs w:val="22"/>
        </w:rPr>
      </w:pPr>
    </w:p>
    <w:p w14:paraId="743444EE" w14:textId="77777777" w:rsidR="00E0714E" w:rsidRDefault="00E0714E" w:rsidP="00E0714E">
      <w:pPr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De prijs voor deze dag zal op de schoolrekening verrekend worden.</w:t>
      </w:r>
    </w:p>
    <w:p w14:paraId="48B328DF" w14:textId="77777777" w:rsidR="007B1F48" w:rsidRPr="00295F02" w:rsidRDefault="007B1F48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1C33E189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We hopen op een sportieve, onvergetelijke uitstap!</w:t>
      </w:r>
    </w:p>
    <w:p w14:paraId="0D5FF52D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Alvast bedankt voor jullie medewerking!</w:t>
      </w:r>
    </w:p>
    <w:p w14:paraId="354D7FDD" w14:textId="6A21C700" w:rsidR="007B1F48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95F02">
        <w:rPr>
          <w:rFonts w:ascii="Calibri" w:hAnsi="Calibri" w:cs="Calibri"/>
          <w:sz w:val="22"/>
          <w:szCs w:val="22"/>
        </w:rPr>
        <w:t>portieve groete</w:t>
      </w:r>
      <w:r w:rsidRPr="00951A0F">
        <w:rPr>
          <w:rFonts w:ascii="Calibri" w:hAnsi="Calibri" w:cs="Calibri"/>
          <w:sz w:val="22"/>
          <w:szCs w:val="22"/>
        </w:rPr>
        <w:t>n,</w:t>
      </w:r>
      <w:r w:rsidRPr="00295F02">
        <w:rPr>
          <w:rFonts w:ascii="Calibri" w:hAnsi="Calibri" w:cs="Calibri"/>
          <w:sz w:val="22"/>
          <w:szCs w:val="22"/>
        </w:rPr>
        <w:t xml:space="preserve"> </w:t>
      </w:r>
    </w:p>
    <w:p w14:paraId="2CDC4B5B" w14:textId="77777777" w:rsidR="0019200D" w:rsidRPr="00295F02" w:rsidRDefault="0019200D" w:rsidP="007B1F48">
      <w:pPr>
        <w:rPr>
          <w:rFonts w:ascii="Calibri" w:hAnsi="Calibri" w:cs="Calibri"/>
          <w:sz w:val="22"/>
          <w:szCs w:val="22"/>
        </w:rPr>
      </w:pPr>
    </w:p>
    <w:p w14:paraId="14814064" w14:textId="4CBF8517" w:rsidR="0019200D" w:rsidRPr="00295F02" w:rsidRDefault="002A1769" w:rsidP="0019200D">
      <w:pPr>
        <w:rPr>
          <w:rFonts w:cs="Calibri"/>
        </w:rPr>
      </w:pPr>
      <w:r>
        <w:rPr>
          <w:rFonts w:ascii="Calibri" w:hAnsi="Calibri" w:cs="Calibri"/>
          <w:sz w:val="22"/>
          <w:szCs w:val="22"/>
        </w:rPr>
        <w:t>Juf Anneleen en juf Jessie</w:t>
      </w:r>
    </w:p>
    <w:p w14:paraId="1BB27485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Juf Leen, directeur</w:t>
      </w:r>
    </w:p>
    <w:p w14:paraId="6A464103" w14:textId="77777777" w:rsidR="0019200D" w:rsidRPr="00295F02" w:rsidRDefault="0019200D">
      <w:pPr>
        <w:rPr>
          <w:rFonts w:cs="Calibri"/>
        </w:rPr>
      </w:pPr>
    </w:p>
    <w:sectPr w:rsidR="0019200D" w:rsidRPr="00295F02" w:rsidSect="00B66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C4C"/>
    <w:multiLevelType w:val="hybridMultilevel"/>
    <w:tmpl w:val="436E1E9A"/>
    <w:lvl w:ilvl="0" w:tplc="F7369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2C8"/>
    <w:multiLevelType w:val="hybridMultilevel"/>
    <w:tmpl w:val="57941964"/>
    <w:lvl w:ilvl="0" w:tplc="8E9E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EE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F068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89D07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82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6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995"/>
    <w:multiLevelType w:val="hybridMultilevel"/>
    <w:tmpl w:val="B4745AAC"/>
    <w:lvl w:ilvl="0" w:tplc="FEB02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A4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D4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2C82E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3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4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8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20A"/>
    <w:multiLevelType w:val="hybridMultilevel"/>
    <w:tmpl w:val="EAE6301A"/>
    <w:lvl w:ilvl="0" w:tplc="D06C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0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873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50CC1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7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35786">
    <w:abstractNumId w:val="3"/>
  </w:num>
  <w:num w:numId="2" w16cid:durableId="497621575">
    <w:abstractNumId w:val="1"/>
  </w:num>
  <w:num w:numId="3" w16cid:durableId="645745116">
    <w:abstractNumId w:val="2"/>
  </w:num>
  <w:num w:numId="4" w16cid:durableId="91863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8"/>
    <w:rsid w:val="0002318E"/>
    <w:rsid w:val="00030ABA"/>
    <w:rsid w:val="00052C95"/>
    <w:rsid w:val="0008616D"/>
    <w:rsid w:val="000B33C8"/>
    <w:rsid w:val="00163368"/>
    <w:rsid w:val="0019200D"/>
    <w:rsid w:val="001966F4"/>
    <w:rsid w:val="001E51EA"/>
    <w:rsid w:val="001F2399"/>
    <w:rsid w:val="00226530"/>
    <w:rsid w:val="00262187"/>
    <w:rsid w:val="002A1769"/>
    <w:rsid w:val="002E2744"/>
    <w:rsid w:val="002F71ED"/>
    <w:rsid w:val="00305883"/>
    <w:rsid w:val="00317F22"/>
    <w:rsid w:val="00344D5A"/>
    <w:rsid w:val="004A3CAA"/>
    <w:rsid w:val="004B2978"/>
    <w:rsid w:val="00512A07"/>
    <w:rsid w:val="005F3BBB"/>
    <w:rsid w:val="006D39FA"/>
    <w:rsid w:val="007B1F48"/>
    <w:rsid w:val="00812BD6"/>
    <w:rsid w:val="00876128"/>
    <w:rsid w:val="008A1107"/>
    <w:rsid w:val="0090276E"/>
    <w:rsid w:val="009C2501"/>
    <w:rsid w:val="009F3A69"/>
    <w:rsid w:val="00A673EE"/>
    <w:rsid w:val="00AD6DD9"/>
    <w:rsid w:val="00B203AE"/>
    <w:rsid w:val="00B43EAF"/>
    <w:rsid w:val="00B50218"/>
    <w:rsid w:val="00B6067B"/>
    <w:rsid w:val="00B66262"/>
    <w:rsid w:val="00BE573F"/>
    <w:rsid w:val="00CB2504"/>
    <w:rsid w:val="00CC31E6"/>
    <w:rsid w:val="00D12D4E"/>
    <w:rsid w:val="00E0714E"/>
    <w:rsid w:val="00E26D27"/>
    <w:rsid w:val="00EA71AF"/>
    <w:rsid w:val="00EE3533"/>
    <w:rsid w:val="00EF3C40"/>
    <w:rsid w:val="00F23D8A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B84B"/>
  <w15:chartTrackingRefBased/>
  <w15:docId w15:val="{5567C41D-9E03-4AD8-A1E5-34798EE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F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7B1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Sint-Franciscusschool Erondegem</dc:creator>
  <cp:keywords/>
  <dc:description/>
  <cp:lastModifiedBy>Secretariaat Sint-Franciscusschool Erondegem</cp:lastModifiedBy>
  <cp:revision>3</cp:revision>
  <cp:lastPrinted>2021-11-09T13:47:00Z</cp:lastPrinted>
  <dcterms:created xsi:type="dcterms:W3CDTF">2022-12-09T07:02:00Z</dcterms:created>
  <dcterms:modified xsi:type="dcterms:W3CDTF">2022-12-09T07:02:00Z</dcterms:modified>
</cp:coreProperties>
</file>