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BBC2" w14:textId="47CFF93D" w:rsidR="00150EBC" w:rsidRDefault="00B41949" w:rsidP="0035030D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CEB0CA" wp14:editId="36B4D2F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286000" cy="13716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color_logo_customcolor_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E776A" w14:textId="77777777" w:rsidR="00E40893" w:rsidRDefault="00E40893" w:rsidP="0035030D">
      <w:pPr>
        <w:rPr>
          <w:rFonts w:cstheme="minorHAnsi"/>
          <w:sz w:val="24"/>
          <w:szCs w:val="24"/>
        </w:rPr>
      </w:pPr>
    </w:p>
    <w:p w14:paraId="24538F17" w14:textId="77777777" w:rsidR="00E40893" w:rsidRDefault="00E40893" w:rsidP="0035030D">
      <w:pPr>
        <w:rPr>
          <w:rFonts w:cstheme="minorHAnsi"/>
          <w:sz w:val="24"/>
          <w:szCs w:val="24"/>
        </w:rPr>
      </w:pPr>
    </w:p>
    <w:p w14:paraId="3F45D791" w14:textId="77777777" w:rsidR="00E40893" w:rsidRDefault="00E40893" w:rsidP="0035030D">
      <w:pPr>
        <w:rPr>
          <w:rFonts w:cstheme="minorHAnsi"/>
          <w:sz w:val="24"/>
          <w:szCs w:val="24"/>
        </w:rPr>
      </w:pPr>
    </w:p>
    <w:p w14:paraId="3C538DFE" w14:textId="77777777" w:rsidR="00E40893" w:rsidRDefault="00E40893" w:rsidP="0035030D">
      <w:pPr>
        <w:rPr>
          <w:rFonts w:cstheme="minorHAnsi"/>
          <w:sz w:val="24"/>
          <w:szCs w:val="24"/>
        </w:rPr>
      </w:pPr>
    </w:p>
    <w:p w14:paraId="63624D3E" w14:textId="77777777" w:rsidR="00143A04" w:rsidRDefault="00143A04" w:rsidP="0035030D">
      <w:pPr>
        <w:rPr>
          <w:rFonts w:cstheme="minorHAnsi"/>
          <w:sz w:val="24"/>
          <w:szCs w:val="24"/>
        </w:rPr>
      </w:pPr>
    </w:p>
    <w:p w14:paraId="49CD2739" w14:textId="28BFD6D8" w:rsidR="00143A04" w:rsidRDefault="00143A04" w:rsidP="0035030D">
      <w:pPr>
        <w:rPr>
          <w:rFonts w:cstheme="minorHAnsi"/>
          <w:sz w:val="24"/>
          <w:szCs w:val="24"/>
        </w:rPr>
      </w:pPr>
    </w:p>
    <w:p w14:paraId="62A1E705" w14:textId="77A10856" w:rsidR="00884506" w:rsidRDefault="00884506" w:rsidP="0035030D">
      <w:pPr>
        <w:rPr>
          <w:rFonts w:cstheme="minorHAnsi"/>
          <w:sz w:val="24"/>
          <w:szCs w:val="24"/>
        </w:rPr>
      </w:pPr>
    </w:p>
    <w:p w14:paraId="77C9BB8E" w14:textId="112D4195" w:rsidR="009C6ED0" w:rsidRDefault="009C6ED0" w:rsidP="0035030D">
      <w:pPr>
        <w:rPr>
          <w:rFonts w:cstheme="minorHAnsi"/>
          <w:sz w:val="24"/>
          <w:szCs w:val="24"/>
        </w:rPr>
      </w:pPr>
    </w:p>
    <w:p w14:paraId="1039A283" w14:textId="77777777" w:rsidR="009C6ED0" w:rsidRDefault="009C6ED0" w:rsidP="0035030D">
      <w:pPr>
        <w:rPr>
          <w:rFonts w:cstheme="minorHAnsi"/>
          <w:sz w:val="24"/>
          <w:szCs w:val="24"/>
        </w:rPr>
      </w:pPr>
    </w:p>
    <w:p w14:paraId="215B4B7D" w14:textId="77777777" w:rsidR="00143A04" w:rsidRDefault="00143A04" w:rsidP="0035030D">
      <w:pPr>
        <w:rPr>
          <w:rFonts w:cstheme="minorHAnsi"/>
          <w:sz w:val="24"/>
          <w:szCs w:val="24"/>
        </w:rPr>
      </w:pPr>
    </w:p>
    <w:p w14:paraId="2752D6E0" w14:textId="2571BB76" w:rsidR="00E233E0" w:rsidRPr="00112024" w:rsidRDefault="008317E6" w:rsidP="003461FE">
      <w:pPr>
        <w:rPr>
          <w:rFonts w:cstheme="minorHAnsi"/>
          <w:sz w:val="24"/>
          <w:szCs w:val="24"/>
        </w:rPr>
      </w:pPr>
      <w:r w:rsidRPr="00112024">
        <w:rPr>
          <w:rFonts w:cstheme="minorHAnsi"/>
          <w:sz w:val="24"/>
          <w:szCs w:val="24"/>
        </w:rPr>
        <w:t>Beste ouder</w:t>
      </w:r>
      <w:r w:rsidR="00F51C83" w:rsidRPr="00112024">
        <w:rPr>
          <w:rFonts w:cstheme="minorHAnsi"/>
          <w:sz w:val="24"/>
          <w:szCs w:val="24"/>
        </w:rPr>
        <w:t>(</w:t>
      </w:r>
      <w:r w:rsidRPr="00112024">
        <w:rPr>
          <w:rFonts w:cstheme="minorHAnsi"/>
          <w:sz w:val="24"/>
          <w:szCs w:val="24"/>
        </w:rPr>
        <w:t>s</w:t>
      </w:r>
      <w:r w:rsidR="00F51C83" w:rsidRPr="00112024">
        <w:rPr>
          <w:rFonts w:cstheme="minorHAnsi"/>
          <w:sz w:val="24"/>
          <w:szCs w:val="24"/>
        </w:rPr>
        <w:t>)</w:t>
      </w:r>
      <w:r w:rsidR="00AD40EA" w:rsidRPr="00112024">
        <w:rPr>
          <w:rFonts w:cstheme="minorHAnsi"/>
          <w:sz w:val="24"/>
          <w:szCs w:val="24"/>
        </w:rPr>
        <w:br/>
      </w:r>
      <w:r w:rsidR="00AD40EA" w:rsidRPr="00112024">
        <w:rPr>
          <w:rFonts w:cstheme="minorHAnsi"/>
          <w:sz w:val="24"/>
          <w:szCs w:val="24"/>
        </w:rPr>
        <w:br/>
      </w:r>
      <w:r w:rsidRPr="00112024">
        <w:rPr>
          <w:rFonts w:cstheme="minorHAnsi"/>
          <w:sz w:val="24"/>
          <w:szCs w:val="24"/>
        </w:rPr>
        <w:t xml:space="preserve">Op </w:t>
      </w:r>
      <w:r w:rsidR="00143A04" w:rsidRPr="00F65A49">
        <w:rPr>
          <w:rFonts w:cstheme="minorHAnsi"/>
          <w:b/>
          <w:bCs/>
          <w:sz w:val="24"/>
          <w:szCs w:val="24"/>
        </w:rPr>
        <w:t xml:space="preserve">dinsdag </w:t>
      </w:r>
      <w:r w:rsidR="00927D39" w:rsidRPr="00F65A49">
        <w:rPr>
          <w:rFonts w:cstheme="minorHAnsi"/>
          <w:b/>
          <w:bCs/>
          <w:sz w:val="24"/>
          <w:szCs w:val="24"/>
        </w:rPr>
        <w:t>6 december 2022</w:t>
      </w:r>
      <w:r w:rsidRPr="00112024">
        <w:rPr>
          <w:rFonts w:cstheme="minorHAnsi"/>
          <w:sz w:val="24"/>
          <w:szCs w:val="24"/>
        </w:rPr>
        <w:t xml:space="preserve"> </w:t>
      </w:r>
      <w:r w:rsidR="00E233E0" w:rsidRPr="00112024">
        <w:rPr>
          <w:rFonts w:cstheme="minorHAnsi"/>
          <w:sz w:val="24"/>
          <w:szCs w:val="24"/>
        </w:rPr>
        <w:t>organiseren de studenten</w:t>
      </w:r>
      <w:r w:rsidR="00635DCE" w:rsidRPr="00112024">
        <w:rPr>
          <w:rFonts w:cstheme="minorHAnsi"/>
          <w:sz w:val="24"/>
          <w:szCs w:val="24"/>
        </w:rPr>
        <w:t xml:space="preserve"> van het derde jaar </w:t>
      </w:r>
      <w:r w:rsidR="00ED7C93" w:rsidRPr="00112024">
        <w:rPr>
          <w:rFonts w:cstheme="minorHAnsi"/>
          <w:sz w:val="24"/>
          <w:szCs w:val="24"/>
        </w:rPr>
        <w:t>van hogeschool</w:t>
      </w:r>
      <w:r w:rsidR="00DF605E" w:rsidRPr="00112024">
        <w:rPr>
          <w:rFonts w:cstheme="minorHAnsi"/>
          <w:sz w:val="24"/>
          <w:szCs w:val="24"/>
        </w:rPr>
        <w:t xml:space="preserve"> </w:t>
      </w:r>
      <w:r w:rsidR="00ED7C93" w:rsidRPr="00112024">
        <w:rPr>
          <w:rFonts w:cstheme="minorHAnsi"/>
          <w:sz w:val="24"/>
          <w:szCs w:val="24"/>
        </w:rPr>
        <w:t xml:space="preserve">Odisee </w:t>
      </w:r>
      <w:r w:rsidR="00FD68C6" w:rsidRPr="00112024">
        <w:rPr>
          <w:rFonts w:cstheme="minorHAnsi"/>
          <w:sz w:val="24"/>
          <w:szCs w:val="24"/>
        </w:rPr>
        <w:t xml:space="preserve">campus Aalst </w:t>
      </w:r>
      <w:r w:rsidR="00E233E0" w:rsidRPr="00112024">
        <w:rPr>
          <w:sz w:val="24"/>
          <w:szCs w:val="24"/>
        </w:rPr>
        <w:t xml:space="preserve">muzo’s voor kinderen van de basisschool. </w:t>
      </w:r>
      <w:r w:rsidR="00FD68C6" w:rsidRPr="00112024">
        <w:rPr>
          <w:sz w:val="24"/>
          <w:szCs w:val="24"/>
        </w:rPr>
        <w:t>Z</w:t>
      </w:r>
      <w:r w:rsidR="00E233E0" w:rsidRPr="00112024">
        <w:rPr>
          <w:sz w:val="24"/>
          <w:szCs w:val="24"/>
        </w:rPr>
        <w:t>e werken rond ‘Visual music’,</w:t>
      </w:r>
      <w:r w:rsidR="00112024" w:rsidRPr="00112024">
        <w:rPr>
          <w:rFonts w:cstheme="minorHAnsi"/>
          <w:sz w:val="24"/>
          <w:szCs w:val="24"/>
        </w:rPr>
        <w:t xml:space="preserve"> </w:t>
      </w:r>
      <w:r w:rsidR="00E233E0" w:rsidRPr="00112024">
        <w:rPr>
          <w:sz w:val="24"/>
          <w:szCs w:val="24"/>
        </w:rPr>
        <w:t>inspiratiebron ABC-huis te Brussel.</w:t>
      </w:r>
      <w:r w:rsidR="008D0FEC">
        <w:rPr>
          <w:sz w:val="24"/>
          <w:szCs w:val="24"/>
        </w:rPr>
        <w:t xml:space="preserve"> </w:t>
      </w:r>
      <w:r w:rsidR="00840040">
        <w:rPr>
          <w:sz w:val="24"/>
          <w:szCs w:val="24"/>
        </w:rPr>
        <w:t xml:space="preserve">Dit is een samenwerking met Kunstkuur. </w:t>
      </w:r>
    </w:p>
    <w:p w14:paraId="3DEF2ECE" w14:textId="77777777" w:rsidR="00E233E0" w:rsidRPr="00112024" w:rsidRDefault="00E233E0">
      <w:pPr>
        <w:rPr>
          <w:rFonts w:cstheme="minorHAnsi"/>
          <w:sz w:val="24"/>
          <w:szCs w:val="24"/>
        </w:rPr>
      </w:pPr>
    </w:p>
    <w:p w14:paraId="4BAE37CB" w14:textId="0994CCAF" w:rsidR="005E3ABF" w:rsidRPr="00112024" w:rsidRDefault="008317E6">
      <w:pPr>
        <w:rPr>
          <w:rFonts w:cstheme="minorHAnsi"/>
          <w:sz w:val="24"/>
          <w:szCs w:val="24"/>
        </w:rPr>
      </w:pPr>
      <w:r w:rsidRPr="00112024">
        <w:rPr>
          <w:rFonts w:cstheme="minorHAnsi"/>
          <w:sz w:val="24"/>
          <w:szCs w:val="24"/>
        </w:rPr>
        <w:t xml:space="preserve">Voor deze uitstap </w:t>
      </w:r>
      <w:r w:rsidR="001703F9">
        <w:rPr>
          <w:rFonts w:cstheme="minorHAnsi"/>
          <w:sz w:val="24"/>
          <w:szCs w:val="24"/>
        </w:rPr>
        <w:t xml:space="preserve">trekken we </w:t>
      </w:r>
      <w:r w:rsidR="00501EDF">
        <w:rPr>
          <w:rFonts w:cstheme="minorHAnsi"/>
          <w:sz w:val="24"/>
          <w:szCs w:val="24"/>
        </w:rPr>
        <w:t xml:space="preserve">’s middags </w:t>
      </w:r>
      <w:r w:rsidR="001703F9">
        <w:rPr>
          <w:rFonts w:cstheme="minorHAnsi"/>
          <w:sz w:val="24"/>
          <w:szCs w:val="24"/>
        </w:rPr>
        <w:t>met de bus naar Aalst</w:t>
      </w:r>
      <w:r w:rsidR="00B10D05">
        <w:rPr>
          <w:rFonts w:cstheme="minorHAnsi"/>
          <w:sz w:val="24"/>
          <w:szCs w:val="24"/>
        </w:rPr>
        <w:t xml:space="preserve">. </w:t>
      </w:r>
      <w:r w:rsidR="00B10D05">
        <w:rPr>
          <w:rFonts w:cstheme="minorHAnsi"/>
          <w:sz w:val="24"/>
          <w:szCs w:val="24"/>
        </w:rPr>
        <w:t>De kinderen kunnen niet naar huis om te eten die middag</w:t>
      </w:r>
      <w:r w:rsidR="006C3DCD">
        <w:rPr>
          <w:rFonts w:cstheme="minorHAnsi"/>
          <w:sz w:val="24"/>
          <w:szCs w:val="24"/>
        </w:rPr>
        <w:t xml:space="preserve">. Daarom willen we </w:t>
      </w:r>
      <w:r w:rsidR="001703F9">
        <w:rPr>
          <w:rFonts w:cstheme="minorHAnsi"/>
          <w:sz w:val="24"/>
          <w:szCs w:val="24"/>
        </w:rPr>
        <w:t xml:space="preserve">vragen </w:t>
      </w:r>
      <w:r w:rsidR="000A21E3">
        <w:rPr>
          <w:rFonts w:cstheme="minorHAnsi"/>
          <w:sz w:val="24"/>
          <w:szCs w:val="24"/>
        </w:rPr>
        <w:t>om</w:t>
      </w:r>
      <w:r w:rsidR="00AF305D">
        <w:rPr>
          <w:rFonts w:cstheme="minorHAnsi"/>
          <w:sz w:val="24"/>
          <w:szCs w:val="24"/>
        </w:rPr>
        <w:t xml:space="preserve"> </w:t>
      </w:r>
      <w:r w:rsidR="008D2EC8">
        <w:rPr>
          <w:rFonts w:cstheme="minorHAnsi"/>
          <w:sz w:val="24"/>
          <w:szCs w:val="24"/>
        </w:rPr>
        <w:t>boterhammen mee te brengen</w:t>
      </w:r>
      <w:r w:rsidR="00B10D05">
        <w:rPr>
          <w:rFonts w:cstheme="minorHAnsi"/>
          <w:sz w:val="24"/>
          <w:szCs w:val="24"/>
        </w:rPr>
        <w:t xml:space="preserve">. </w:t>
      </w:r>
      <w:r w:rsidR="008D2EC8">
        <w:rPr>
          <w:rFonts w:cstheme="minorHAnsi"/>
          <w:sz w:val="24"/>
          <w:szCs w:val="24"/>
        </w:rPr>
        <w:t xml:space="preserve">Er zijn geen warme maaltijden voor het </w:t>
      </w:r>
      <w:r w:rsidR="000B3AD9">
        <w:rPr>
          <w:rFonts w:cstheme="minorHAnsi"/>
          <w:sz w:val="24"/>
          <w:szCs w:val="24"/>
        </w:rPr>
        <w:t>1</w:t>
      </w:r>
      <w:r w:rsidR="000B3AD9" w:rsidRPr="000B3AD9">
        <w:rPr>
          <w:rFonts w:cstheme="minorHAnsi"/>
          <w:sz w:val="24"/>
          <w:szCs w:val="24"/>
          <w:vertAlign w:val="superscript"/>
        </w:rPr>
        <w:t>ste</w:t>
      </w:r>
      <w:r w:rsidR="000B3AD9">
        <w:rPr>
          <w:rFonts w:cstheme="minorHAnsi"/>
          <w:sz w:val="24"/>
          <w:szCs w:val="24"/>
        </w:rPr>
        <w:t xml:space="preserve"> </w:t>
      </w:r>
      <w:r w:rsidR="008D2EC8">
        <w:rPr>
          <w:rFonts w:cstheme="minorHAnsi"/>
          <w:sz w:val="24"/>
          <w:szCs w:val="24"/>
        </w:rPr>
        <w:t xml:space="preserve">en </w:t>
      </w:r>
      <w:r w:rsidR="000B3AD9">
        <w:rPr>
          <w:rFonts w:cstheme="minorHAnsi"/>
          <w:sz w:val="24"/>
          <w:szCs w:val="24"/>
        </w:rPr>
        <w:t>2</w:t>
      </w:r>
      <w:r w:rsidR="008D2EC8" w:rsidRPr="008D2EC8">
        <w:rPr>
          <w:rFonts w:cstheme="minorHAnsi"/>
          <w:sz w:val="24"/>
          <w:szCs w:val="24"/>
          <w:vertAlign w:val="superscript"/>
        </w:rPr>
        <w:t>de</w:t>
      </w:r>
      <w:r w:rsidR="008D2EC8">
        <w:rPr>
          <w:rFonts w:cstheme="minorHAnsi"/>
          <w:sz w:val="24"/>
          <w:szCs w:val="24"/>
        </w:rPr>
        <w:t xml:space="preserve"> leerjaar. </w:t>
      </w:r>
      <w:r w:rsidR="007A5B35" w:rsidRPr="00112024">
        <w:rPr>
          <w:rFonts w:cstheme="minorHAnsi"/>
          <w:sz w:val="24"/>
          <w:szCs w:val="24"/>
        </w:rPr>
        <w:br/>
      </w:r>
      <w:r w:rsidR="007A5B35" w:rsidRPr="00112024">
        <w:rPr>
          <w:rFonts w:cstheme="minorHAnsi"/>
          <w:sz w:val="24"/>
          <w:szCs w:val="24"/>
        </w:rPr>
        <w:br/>
      </w:r>
      <w:r w:rsidR="0086364F" w:rsidRPr="00112024">
        <w:rPr>
          <w:rFonts w:cstheme="minorHAnsi"/>
          <w:sz w:val="24"/>
          <w:szCs w:val="24"/>
        </w:rPr>
        <w:br/>
        <w:t>De kostprijs voor de uitstap bedraagt</w:t>
      </w:r>
      <w:r w:rsidR="00534EEC" w:rsidRPr="00112024">
        <w:rPr>
          <w:rFonts w:cstheme="minorHAnsi"/>
          <w:sz w:val="24"/>
          <w:szCs w:val="24"/>
        </w:rPr>
        <w:t xml:space="preserve"> </w:t>
      </w:r>
      <w:r w:rsidR="00110E53" w:rsidRPr="00112024">
        <w:rPr>
          <w:rFonts w:cstheme="minorHAnsi"/>
          <w:sz w:val="24"/>
          <w:szCs w:val="24"/>
        </w:rPr>
        <w:t>€</w:t>
      </w:r>
      <w:r w:rsidR="00BE26BC" w:rsidRPr="00112024">
        <w:rPr>
          <w:rFonts w:cstheme="minorHAnsi"/>
          <w:sz w:val="24"/>
          <w:szCs w:val="24"/>
        </w:rPr>
        <w:t>4,20</w:t>
      </w:r>
      <w:r w:rsidR="00110E53" w:rsidRPr="00112024">
        <w:rPr>
          <w:rFonts w:cstheme="minorHAnsi"/>
          <w:sz w:val="24"/>
          <w:szCs w:val="24"/>
        </w:rPr>
        <w:t xml:space="preserve"> </w:t>
      </w:r>
      <w:r w:rsidR="00534EEC" w:rsidRPr="00112024">
        <w:rPr>
          <w:rFonts w:cstheme="minorHAnsi"/>
          <w:sz w:val="24"/>
          <w:szCs w:val="24"/>
        </w:rPr>
        <w:t xml:space="preserve">en zal verrekend worden via de schoolfactuur. </w:t>
      </w:r>
      <w:r w:rsidR="00534EEC" w:rsidRPr="00112024">
        <w:rPr>
          <w:rFonts w:cstheme="minorHAnsi"/>
          <w:sz w:val="24"/>
          <w:szCs w:val="24"/>
        </w:rPr>
        <w:br/>
      </w:r>
    </w:p>
    <w:p w14:paraId="79C848CC" w14:textId="77777777" w:rsidR="005E3ABF" w:rsidRPr="00112024" w:rsidRDefault="005E3ABF">
      <w:pPr>
        <w:rPr>
          <w:rFonts w:cstheme="minorHAnsi"/>
          <w:sz w:val="24"/>
          <w:szCs w:val="24"/>
        </w:rPr>
      </w:pPr>
    </w:p>
    <w:p w14:paraId="041502D9" w14:textId="759F4288" w:rsidR="00BE26BC" w:rsidRPr="00112024" w:rsidRDefault="00EF611A">
      <w:pPr>
        <w:rPr>
          <w:rFonts w:cstheme="minorHAnsi"/>
          <w:sz w:val="24"/>
          <w:szCs w:val="24"/>
        </w:rPr>
      </w:pPr>
      <w:r w:rsidRPr="00112024">
        <w:rPr>
          <w:rFonts w:cstheme="minorHAnsi"/>
          <w:sz w:val="24"/>
          <w:szCs w:val="24"/>
        </w:rPr>
        <w:br/>
      </w:r>
      <w:r w:rsidR="00E40893" w:rsidRPr="00112024">
        <w:rPr>
          <w:rFonts w:cstheme="minorHAnsi"/>
          <w:sz w:val="24"/>
          <w:szCs w:val="24"/>
        </w:rPr>
        <w:t xml:space="preserve">Juf </w:t>
      </w:r>
      <w:r w:rsidR="00C21959" w:rsidRPr="00112024">
        <w:rPr>
          <w:rFonts w:cstheme="minorHAnsi"/>
          <w:sz w:val="24"/>
          <w:szCs w:val="24"/>
        </w:rPr>
        <w:t>Leen</w:t>
      </w:r>
      <w:r w:rsidR="0035030D" w:rsidRPr="00112024">
        <w:rPr>
          <w:rFonts w:cstheme="minorHAnsi"/>
          <w:sz w:val="24"/>
          <w:szCs w:val="24"/>
        </w:rPr>
        <w:t>, directeur</w:t>
      </w:r>
    </w:p>
    <w:p w14:paraId="47DE4B9E" w14:textId="502DC56E" w:rsidR="007A5B35" w:rsidRPr="00112024" w:rsidRDefault="000C01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Juf </w:t>
      </w:r>
      <w:r w:rsidR="000B3AD9">
        <w:rPr>
          <w:rFonts w:cstheme="minorHAnsi"/>
          <w:sz w:val="24"/>
          <w:szCs w:val="24"/>
        </w:rPr>
        <w:t>Maaike en juf Sarah</w:t>
      </w:r>
    </w:p>
    <w:sectPr w:rsidR="007A5B35" w:rsidRPr="0011202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8B49" w14:textId="77777777" w:rsidR="000D0B27" w:rsidRDefault="000D0B27" w:rsidP="000D0B27">
      <w:pPr>
        <w:spacing w:after="0" w:line="240" w:lineRule="auto"/>
      </w:pPr>
      <w:r>
        <w:separator/>
      </w:r>
    </w:p>
  </w:endnote>
  <w:endnote w:type="continuationSeparator" w:id="0">
    <w:p w14:paraId="16CBBFB5" w14:textId="77777777" w:rsidR="000D0B27" w:rsidRDefault="000D0B27" w:rsidP="000D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37E6" w14:textId="77777777" w:rsidR="000D0B27" w:rsidRDefault="000D0B27" w:rsidP="000D0B27">
    <w:pPr>
      <w:pStyle w:val="Voettekst"/>
      <w:jc w:val="right"/>
    </w:pPr>
    <w:r>
      <w:rPr>
        <w:noProof/>
      </w:rPr>
      <w:drawing>
        <wp:inline distT="0" distB="0" distL="0" distR="0" wp14:anchorId="3475C097" wp14:editId="246A359A">
          <wp:extent cx="1162050" cy="428625"/>
          <wp:effectExtent l="0" t="0" r="0" b="9525"/>
          <wp:docPr id="2" name="Afbeelding 2" descr="C:\Users\Leerkracht\AppData\Local\Microsoft\Windows\INetCache\Content.MSO\AA36B6F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478" cy="4287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13D1" w14:textId="77777777" w:rsidR="000D0B27" w:rsidRDefault="000D0B27" w:rsidP="000D0B27">
      <w:pPr>
        <w:spacing w:after="0" w:line="240" w:lineRule="auto"/>
      </w:pPr>
      <w:r>
        <w:separator/>
      </w:r>
    </w:p>
  </w:footnote>
  <w:footnote w:type="continuationSeparator" w:id="0">
    <w:p w14:paraId="755778BB" w14:textId="77777777" w:rsidR="000D0B27" w:rsidRDefault="000D0B27" w:rsidP="000D0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27"/>
    <w:rsid w:val="00084F98"/>
    <w:rsid w:val="0009290B"/>
    <w:rsid w:val="000A21E3"/>
    <w:rsid w:val="000B3AD9"/>
    <w:rsid w:val="000C016E"/>
    <w:rsid w:val="000D0B27"/>
    <w:rsid w:val="000E1F43"/>
    <w:rsid w:val="00110E53"/>
    <w:rsid w:val="00112024"/>
    <w:rsid w:val="00143A04"/>
    <w:rsid w:val="00150EBC"/>
    <w:rsid w:val="00165631"/>
    <w:rsid w:val="001703F9"/>
    <w:rsid w:val="00270CA7"/>
    <w:rsid w:val="00273B63"/>
    <w:rsid w:val="002F3BA1"/>
    <w:rsid w:val="003461FE"/>
    <w:rsid w:val="0035030D"/>
    <w:rsid w:val="00372F35"/>
    <w:rsid w:val="0039524C"/>
    <w:rsid w:val="003E7592"/>
    <w:rsid w:val="00494AC3"/>
    <w:rsid w:val="00501EDF"/>
    <w:rsid w:val="00522A99"/>
    <w:rsid w:val="00534EEC"/>
    <w:rsid w:val="00561AC2"/>
    <w:rsid w:val="005672A1"/>
    <w:rsid w:val="005855FA"/>
    <w:rsid w:val="00594D17"/>
    <w:rsid w:val="005E3ABF"/>
    <w:rsid w:val="00635DCE"/>
    <w:rsid w:val="0066307F"/>
    <w:rsid w:val="006C2BFE"/>
    <w:rsid w:val="006C3DCD"/>
    <w:rsid w:val="006D0EE1"/>
    <w:rsid w:val="006D79DD"/>
    <w:rsid w:val="007A5B35"/>
    <w:rsid w:val="007B2C33"/>
    <w:rsid w:val="007F49D3"/>
    <w:rsid w:val="008317E6"/>
    <w:rsid w:val="00840040"/>
    <w:rsid w:val="008446BA"/>
    <w:rsid w:val="0086364F"/>
    <w:rsid w:val="00884506"/>
    <w:rsid w:val="008D0FEC"/>
    <w:rsid w:val="008D2EC8"/>
    <w:rsid w:val="00927D39"/>
    <w:rsid w:val="009C6ED0"/>
    <w:rsid w:val="00A53BF1"/>
    <w:rsid w:val="00AD40EA"/>
    <w:rsid w:val="00AE08F7"/>
    <w:rsid w:val="00AF305D"/>
    <w:rsid w:val="00B03926"/>
    <w:rsid w:val="00B10D05"/>
    <w:rsid w:val="00B41949"/>
    <w:rsid w:val="00BA415C"/>
    <w:rsid w:val="00BC4DB8"/>
    <w:rsid w:val="00BE26BC"/>
    <w:rsid w:val="00BE280F"/>
    <w:rsid w:val="00C21959"/>
    <w:rsid w:val="00C34C7A"/>
    <w:rsid w:val="00C657F9"/>
    <w:rsid w:val="00C91AFE"/>
    <w:rsid w:val="00CE533A"/>
    <w:rsid w:val="00D24619"/>
    <w:rsid w:val="00DF605E"/>
    <w:rsid w:val="00E22D06"/>
    <w:rsid w:val="00E233E0"/>
    <w:rsid w:val="00E40893"/>
    <w:rsid w:val="00E43B94"/>
    <w:rsid w:val="00E67EB9"/>
    <w:rsid w:val="00ED7C93"/>
    <w:rsid w:val="00EE5D8B"/>
    <w:rsid w:val="00EF611A"/>
    <w:rsid w:val="00EF65F5"/>
    <w:rsid w:val="00F50075"/>
    <w:rsid w:val="00F51C83"/>
    <w:rsid w:val="00F65A49"/>
    <w:rsid w:val="00F85CEF"/>
    <w:rsid w:val="00FC68B7"/>
    <w:rsid w:val="00FD503F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EC11"/>
  <w15:chartTrackingRefBased/>
  <w15:docId w15:val="{43184241-B352-4162-AF08-F6CF463E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B27"/>
  </w:style>
  <w:style w:type="paragraph" w:styleId="Voettekst">
    <w:name w:val="footer"/>
    <w:basedOn w:val="Standaard"/>
    <w:link w:val="VoettekstChar"/>
    <w:uiPriority w:val="99"/>
    <w:unhideWhenUsed/>
    <w:rsid w:val="000D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B27"/>
  </w:style>
  <w:style w:type="paragraph" w:customStyle="1" w:styleId="xmsonormal">
    <w:name w:val="x_msonormal"/>
    <w:basedOn w:val="Standaard"/>
    <w:rsid w:val="00E233E0"/>
    <w:pPr>
      <w:spacing w:after="0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7553F31EED146AAC331F3F113D10E" ma:contentTypeVersion="14" ma:contentTypeDescription="Create a new document." ma:contentTypeScope="" ma:versionID="883a19189da7e1dbb38031d320dfce65">
  <xsd:schema xmlns:xsd="http://www.w3.org/2001/XMLSchema" xmlns:xs="http://www.w3.org/2001/XMLSchema" xmlns:p="http://schemas.microsoft.com/office/2006/metadata/properties" xmlns:ns3="625782e9-efcb-4200-9c5c-5a7002f6475a" xmlns:ns4="82afd96c-a223-4dd5-b83f-f1bccc4e8f36" targetNamespace="http://schemas.microsoft.com/office/2006/metadata/properties" ma:root="true" ma:fieldsID="2925af0d9145d521bbf7d6a8007c6160" ns3:_="" ns4:_="">
    <xsd:import namespace="625782e9-efcb-4200-9c5c-5a7002f6475a"/>
    <xsd:import namespace="82afd96c-a223-4dd5-b83f-f1bccc4e8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782e9-efcb-4200-9c5c-5a7002f64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fd96c-a223-4dd5-b83f-f1bccc4e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9E8CA-ED63-4D5A-BCD0-1AB89E728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782e9-efcb-4200-9c5c-5a7002f6475a"/>
    <ds:schemaRef ds:uri="82afd96c-a223-4dd5-b83f-f1bccc4e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EB846-6E53-4D8C-AD7D-6D8FD2127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DB8BE-013D-4C7E-BD0F-ECFE2B488B9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82afd96c-a223-4dd5-b83f-f1bccc4e8f36"/>
    <ds:schemaRef ds:uri="625782e9-efcb-4200-9c5c-5a7002f6475a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Pynaert</dc:creator>
  <cp:keywords/>
  <dc:description/>
  <cp:lastModifiedBy>Secretariaat Sint-Franciscusschool Erondegem</cp:lastModifiedBy>
  <cp:revision>9</cp:revision>
  <cp:lastPrinted>2022-12-02T10:03:00Z</cp:lastPrinted>
  <dcterms:created xsi:type="dcterms:W3CDTF">2022-12-02T10:04:00Z</dcterms:created>
  <dcterms:modified xsi:type="dcterms:W3CDTF">2022-12-02T10:10:00Z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0x010100DD57553F31EED146AAC331F3F113D10E</vt:lpwstr>
  </property>
</Properties>
</file>