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BC2" w14:textId="0BB3F2D6" w:rsidR="00150EBC" w:rsidRDefault="00124C2F">
      <w:r>
        <w:rPr>
          <w:noProof/>
        </w:rPr>
        <w:drawing>
          <wp:inline distT="0" distB="0" distL="0" distR="0" wp14:anchorId="613A382A" wp14:editId="11899F44">
            <wp:extent cx="2305050" cy="138303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wart w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6637" cy="1383982"/>
                    </a:xfrm>
                    <a:prstGeom prst="rect">
                      <a:avLst/>
                    </a:prstGeom>
                  </pic:spPr>
                </pic:pic>
              </a:graphicData>
            </a:graphic>
          </wp:inline>
        </w:drawing>
      </w:r>
    </w:p>
    <w:p w14:paraId="1177ADB9" w14:textId="37504B9A" w:rsidR="00B3653D" w:rsidRDefault="00B3653D"/>
    <w:p w14:paraId="6461944E" w14:textId="77777777" w:rsidR="008903DE" w:rsidRDefault="008903DE"/>
    <w:p w14:paraId="2E884ECE" w14:textId="77777777" w:rsidR="003B32A7" w:rsidRDefault="003B32A7" w:rsidP="003B32A7">
      <w:r>
        <w:t xml:space="preserve">Beste ouders, </w:t>
      </w:r>
    </w:p>
    <w:p w14:paraId="3E441186" w14:textId="77777777" w:rsidR="003B32A7" w:rsidRDefault="003B32A7" w:rsidP="003B32A7"/>
    <w:p w14:paraId="54610F9B" w14:textId="77777777" w:rsidR="003B32A7" w:rsidRDefault="003B32A7" w:rsidP="003B32A7">
      <w:r>
        <w:t xml:space="preserve">Op </w:t>
      </w:r>
      <w:r w:rsidRPr="008C2E32">
        <w:rPr>
          <w:b/>
        </w:rPr>
        <w:t>donderdag 9 februari</w:t>
      </w:r>
      <w:r>
        <w:t xml:space="preserve"> </w:t>
      </w:r>
      <w:r w:rsidRPr="008C2E32">
        <w:rPr>
          <w:b/>
        </w:rPr>
        <w:t>2023</w:t>
      </w:r>
      <w:r>
        <w:t xml:space="preserve"> trekken we met de eerste graad een voormiddag naar Aalst. Er staan twee activiteiten op het programma. We leren circustrucjes in CC De Werf en we krijgen een rondleiding in de carnavalshallen. </w:t>
      </w:r>
    </w:p>
    <w:p w14:paraId="2AA0838D" w14:textId="18B7DCA5" w:rsidR="003B32A7" w:rsidRDefault="003B32A7" w:rsidP="003B32A7">
      <w:r>
        <w:t xml:space="preserve">Hiervoor moeten wij vroeg vertrekken. </w:t>
      </w:r>
      <w:r>
        <w:rPr>
          <w:b/>
          <w:bCs/>
        </w:rPr>
        <w:t>Mogen we vragen dat</w:t>
      </w:r>
      <w:r w:rsidRPr="00474296">
        <w:rPr>
          <w:b/>
          <w:bCs/>
        </w:rPr>
        <w:t xml:space="preserve"> alle leerlingen aanwezig</w:t>
      </w:r>
      <w:r>
        <w:rPr>
          <w:b/>
          <w:bCs/>
        </w:rPr>
        <w:t xml:space="preserve"> zijn</w:t>
      </w:r>
      <w:r w:rsidRPr="00474296">
        <w:rPr>
          <w:b/>
          <w:bCs/>
        </w:rPr>
        <w:t xml:space="preserve"> om 7u50.</w:t>
      </w:r>
      <w:r>
        <w:t xml:space="preserve"> Zo kunnen wij tijdig vertrekken met de bus richting Aalst. </w:t>
      </w:r>
    </w:p>
    <w:p w14:paraId="6AE394AF" w14:textId="09F1054A" w:rsidR="003B32A7" w:rsidRDefault="003B32A7" w:rsidP="003B32A7">
      <w:r>
        <w:t>Voor deze activiteiten hebben de leerlingen een klein rugzakje nodig waarin er een koekje en een drankje past. De grote boekentas hebben we in de namiddag nodig, deze blijft in de voormiddag op school.</w:t>
      </w:r>
    </w:p>
    <w:p w14:paraId="37CBDCF5" w14:textId="1EFB9D91" w:rsidR="003B32A7" w:rsidRDefault="003B32A7" w:rsidP="003B32A7">
      <w:r>
        <w:t xml:space="preserve">Het worden vast fijne activiteiten, wij kijken er al naar uit! </w:t>
      </w:r>
    </w:p>
    <w:p w14:paraId="22E885B0" w14:textId="71A3A1A7" w:rsidR="003B32A7" w:rsidRDefault="003B32A7" w:rsidP="003B32A7">
      <w:r>
        <w:t xml:space="preserve">Met vriendelijke groeten, </w:t>
      </w:r>
    </w:p>
    <w:p w14:paraId="4D5D6CE1" w14:textId="4D9632CD" w:rsidR="003B32A7" w:rsidRDefault="003B32A7" w:rsidP="003B32A7">
      <w:r>
        <w:t xml:space="preserve">Meester Johan en juf Maaike </w:t>
      </w:r>
    </w:p>
    <w:p w14:paraId="79B7A853" w14:textId="1EBA8D17" w:rsidR="00E17C5A" w:rsidRDefault="008903DE" w:rsidP="003B32A7">
      <w:r>
        <w:rPr>
          <w:noProof/>
        </w:rPr>
        <w:drawing>
          <wp:anchor distT="0" distB="0" distL="114300" distR="114300" simplePos="0" relativeHeight="251659264" behindDoc="0" locked="0" layoutInCell="1" allowOverlap="1" wp14:anchorId="1426D992" wp14:editId="7A13F27E">
            <wp:simplePos x="0" y="0"/>
            <wp:positionH relativeFrom="column">
              <wp:posOffset>758043</wp:posOffset>
            </wp:positionH>
            <wp:positionV relativeFrom="paragraph">
              <wp:posOffset>611387</wp:posOffset>
            </wp:positionV>
            <wp:extent cx="1695450" cy="2381250"/>
            <wp:effectExtent l="0" t="0" r="0" b="0"/>
            <wp:wrapNone/>
            <wp:docPr id="1" name="Afbeelding 1" descr="Carnaval Kleurplaat 20 - Gratis Kleurplaten Printen Of Opsl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aval Kleurplaat 20 - Gratis Kleurplaten Printen Of Opsla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1EAEBF" wp14:editId="2D5B25C0">
            <wp:simplePos x="0" y="0"/>
            <wp:positionH relativeFrom="column">
              <wp:posOffset>3427110</wp:posOffset>
            </wp:positionH>
            <wp:positionV relativeFrom="paragraph">
              <wp:posOffset>495478</wp:posOffset>
            </wp:positionV>
            <wp:extent cx="1999243" cy="2615610"/>
            <wp:effectExtent l="0" t="0" r="127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9243" cy="2615610"/>
                    </a:xfrm>
                    <a:prstGeom prst="rect">
                      <a:avLst/>
                    </a:prstGeom>
                  </pic:spPr>
                </pic:pic>
              </a:graphicData>
            </a:graphic>
          </wp:anchor>
        </w:drawing>
      </w:r>
    </w:p>
    <w:sectPr w:rsidR="00E17C5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1535" w14:textId="77777777" w:rsidR="00AF6037" w:rsidRDefault="00AF6037" w:rsidP="000D0B27">
      <w:pPr>
        <w:spacing w:after="0" w:line="240" w:lineRule="auto"/>
      </w:pPr>
      <w:r>
        <w:separator/>
      </w:r>
    </w:p>
  </w:endnote>
  <w:endnote w:type="continuationSeparator" w:id="0">
    <w:p w14:paraId="51496630" w14:textId="77777777" w:rsidR="00AF6037" w:rsidRDefault="00AF6037" w:rsidP="000D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37E6" w14:textId="77777777" w:rsidR="000D0B27" w:rsidRDefault="000D0B27" w:rsidP="000D0B27">
    <w:pPr>
      <w:pStyle w:val="Voettekst"/>
      <w:jc w:val="right"/>
    </w:pPr>
    <w:r>
      <w:rPr>
        <w:noProof/>
      </w:rPr>
      <w:drawing>
        <wp:inline distT="0" distB="0" distL="0" distR="0" wp14:anchorId="3475C097" wp14:editId="71A69508">
          <wp:extent cx="1162050" cy="428625"/>
          <wp:effectExtent l="0" t="0" r="0" b="9525"/>
          <wp:docPr id="2" name="Afbeelding 2" descr="C:\Users\Leerkracht\AppData\Local\Microsoft\Windows\INetCache\Content.MSO\AA36B6F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1162478" cy="42878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F0B4" w14:textId="77777777" w:rsidR="00AF6037" w:rsidRDefault="00AF6037" w:rsidP="000D0B27">
      <w:pPr>
        <w:spacing w:after="0" w:line="240" w:lineRule="auto"/>
      </w:pPr>
      <w:r>
        <w:separator/>
      </w:r>
    </w:p>
  </w:footnote>
  <w:footnote w:type="continuationSeparator" w:id="0">
    <w:p w14:paraId="396B0AC4" w14:textId="77777777" w:rsidR="00AF6037" w:rsidRDefault="00AF6037" w:rsidP="000D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7AB"/>
    <w:multiLevelType w:val="hybridMultilevel"/>
    <w:tmpl w:val="6AA4892A"/>
    <w:lvl w:ilvl="0" w:tplc="3558F95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8573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27"/>
    <w:rsid w:val="000009F0"/>
    <w:rsid w:val="0001623D"/>
    <w:rsid w:val="00023C1A"/>
    <w:rsid w:val="0004440C"/>
    <w:rsid w:val="000577BA"/>
    <w:rsid w:val="000844D3"/>
    <w:rsid w:val="000D0B27"/>
    <w:rsid w:val="000E064A"/>
    <w:rsid w:val="00105266"/>
    <w:rsid w:val="00124C2F"/>
    <w:rsid w:val="00150EBC"/>
    <w:rsid w:val="00152D44"/>
    <w:rsid w:val="00176BE8"/>
    <w:rsid w:val="00196C9D"/>
    <w:rsid w:val="002038B8"/>
    <w:rsid w:val="0022406C"/>
    <w:rsid w:val="002411CE"/>
    <w:rsid w:val="00287499"/>
    <w:rsid w:val="00293860"/>
    <w:rsid w:val="002E1880"/>
    <w:rsid w:val="00312995"/>
    <w:rsid w:val="00323A4E"/>
    <w:rsid w:val="003B32A7"/>
    <w:rsid w:val="00412E64"/>
    <w:rsid w:val="00474FBD"/>
    <w:rsid w:val="004B65C4"/>
    <w:rsid w:val="004D3782"/>
    <w:rsid w:val="00531BE2"/>
    <w:rsid w:val="00532DC4"/>
    <w:rsid w:val="00555729"/>
    <w:rsid w:val="00582C7E"/>
    <w:rsid w:val="005D5441"/>
    <w:rsid w:val="00630117"/>
    <w:rsid w:val="0065022D"/>
    <w:rsid w:val="00691DF0"/>
    <w:rsid w:val="006A12F3"/>
    <w:rsid w:val="006D39FD"/>
    <w:rsid w:val="00711967"/>
    <w:rsid w:val="00726A85"/>
    <w:rsid w:val="00764199"/>
    <w:rsid w:val="00795321"/>
    <w:rsid w:val="007A67AA"/>
    <w:rsid w:val="007C00DE"/>
    <w:rsid w:val="007E611A"/>
    <w:rsid w:val="00814828"/>
    <w:rsid w:val="00831BAB"/>
    <w:rsid w:val="00836128"/>
    <w:rsid w:val="00837230"/>
    <w:rsid w:val="00874608"/>
    <w:rsid w:val="0088757D"/>
    <w:rsid w:val="008903DE"/>
    <w:rsid w:val="008C0F69"/>
    <w:rsid w:val="008D7DDA"/>
    <w:rsid w:val="00921411"/>
    <w:rsid w:val="00957F19"/>
    <w:rsid w:val="00977DEB"/>
    <w:rsid w:val="009D36C9"/>
    <w:rsid w:val="009E2974"/>
    <w:rsid w:val="00A02ED9"/>
    <w:rsid w:val="00A0734B"/>
    <w:rsid w:val="00A177B9"/>
    <w:rsid w:val="00A34D04"/>
    <w:rsid w:val="00A73876"/>
    <w:rsid w:val="00A90422"/>
    <w:rsid w:val="00AE207F"/>
    <w:rsid w:val="00AF6037"/>
    <w:rsid w:val="00B3653D"/>
    <w:rsid w:val="00B710CA"/>
    <w:rsid w:val="00B71D94"/>
    <w:rsid w:val="00B83154"/>
    <w:rsid w:val="00BB40F5"/>
    <w:rsid w:val="00C02854"/>
    <w:rsid w:val="00C35797"/>
    <w:rsid w:val="00C52930"/>
    <w:rsid w:val="00C77120"/>
    <w:rsid w:val="00CC46AB"/>
    <w:rsid w:val="00D02B7D"/>
    <w:rsid w:val="00D16EEB"/>
    <w:rsid w:val="00D233CC"/>
    <w:rsid w:val="00D90FF5"/>
    <w:rsid w:val="00E13E6F"/>
    <w:rsid w:val="00E17C5A"/>
    <w:rsid w:val="00E61CD6"/>
    <w:rsid w:val="00E71319"/>
    <w:rsid w:val="00ED1D4D"/>
    <w:rsid w:val="00F2356F"/>
    <w:rsid w:val="00F55B3D"/>
    <w:rsid w:val="00F7040A"/>
    <w:rsid w:val="00F76723"/>
    <w:rsid w:val="00FF7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BEC11"/>
  <w15:chartTrackingRefBased/>
  <w15:docId w15:val="{43184241-B352-4162-AF08-F6CF463E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0B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0B27"/>
  </w:style>
  <w:style w:type="paragraph" w:styleId="Voettekst">
    <w:name w:val="footer"/>
    <w:basedOn w:val="Standaard"/>
    <w:link w:val="VoettekstChar"/>
    <w:uiPriority w:val="99"/>
    <w:unhideWhenUsed/>
    <w:rsid w:val="000D0B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0B27"/>
  </w:style>
  <w:style w:type="table" w:styleId="Tabelraster">
    <w:name w:val="Table Grid"/>
    <w:basedOn w:val="Standaardtabel"/>
    <w:uiPriority w:val="39"/>
    <w:rsid w:val="0017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611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057">
      <w:bodyDiv w:val="1"/>
      <w:marLeft w:val="0"/>
      <w:marRight w:val="0"/>
      <w:marTop w:val="0"/>
      <w:marBottom w:val="0"/>
      <w:divBdr>
        <w:top w:val="none" w:sz="0" w:space="0" w:color="auto"/>
        <w:left w:val="none" w:sz="0" w:space="0" w:color="auto"/>
        <w:bottom w:val="none" w:sz="0" w:space="0" w:color="auto"/>
        <w:right w:val="none" w:sz="0" w:space="0" w:color="auto"/>
      </w:divBdr>
    </w:div>
    <w:div w:id="1219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7553F31EED146AAC331F3F113D10E" ma:contentTypeVersion="14" ma:contentTypeDescription="Create a new document." ma:contentTypeScope="" ma:versionID="883a19189da7e1dbb38031d320dfce65">
  <xsd:schema xmlns:xsd="http://www.w3.org/2001/XMLSchema" xmlns:xs="http://www.w3.org/2001/XMLSchema" xmlns:p="http://schemas.microsoft.com/office/2006/metadata/properties" xmlns:ns3="625782e9-efcb-4200-9c5c-5a7002f6475a" xmlns:ns4="82afd96c-a223-4dd5-b83f-f1bccc4e8f36" targetNamespace="http://schemas.microsoft.com/office/2006/metadata/properties" ma:root="true" ma:fieldsID="2925af0d9145d521bbf7d6a8007c6160" ns3:_="" ns4:_="">
    <xsd:import namespace="625782e9-efcb-4200-9c5c-5a7002f6475a"/>
    <xsd:import namespace="82afd96c-a223-4dd5-b83f-f1bccc4e8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782e9-efcb-4200-9c5c-5a7002f64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afd96c-a223-4dd5-b83f-f1bccc4e8f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DB8BE-013D-4C7E-BD0F-ECFE2B488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EB846-6E53-4D8C-AD7D-6D8FD212776C}">
  <ds:schemaRefs>
    <ds:schemaRef ds:uri="http://schemas.microsoft.com/sharepoint/v3/contenttype/forms"/>
  </ds:schemaRefs>
</ds:datastoreItem>
</file>

<file path=customXml/itemProps3.xml><?xml version="1.0" encoding="utf-8"?>
<ds:datastoreItem xmlns:ds="http://schemas.openxmlformats.org/officeDocument/2006/customXml" ds:itemID="{B0B9E8CA-ED63-4D5A-BCD0-1AB89E72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782e9-efcb-4200-9c5c-5a7002f6475a"/>
    <ds:schemaRef ds:uri="82afd96c-a223-4dd5-b83f-f1bccc4e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Pynaert</dc:creator>
  <cp:keywords/>
  <dc:description/>
  <cp:lastModifiedBy>Secretariaat Sint-Franciscusschool Erondegem</cp:lastModifiedBy>
  <cp:revision>2</cp:revision>
  <cp:lastPrinted>2023-01-31T10:07:00Z</cp:lastPrinted>
  <dcterms:created xsi:type="dcterms:W3CDTF">2023-02-10T14:01:00Z</dcterms:created>
  <dcterms:modified xsi:type="dcterms:W3CDTF">2023-02-10T14:01:00Z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0x010100DD57553F31EED146AAC331F3F113D10E</vt:lpwstr>
  </property>
</Properties>
</file>