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4C658" w14:textId="19F29017" w:rsidR="007B1F48" w:rsidRDefault="007B1F48" w:rsidP="007B1F48">
      <w:pPr>
        <w:jc w:val="right"/>
      </w:pPr>
      <w:r>
        <w:rPr>
          <w:noProof/>
        </w:rPr>
        <w:drawing>
          <wp:inline distT="0" distB="0" distL="0" distR="0" wp14:anchorId="41676254" wp14:editId="534D2E68">
            <wp:extent cx="2693582" cy="1616149"/>
            <wp:effectExtent l="0" t="0" r="0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893" cy="1628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2C6FE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1023C555" w14:textId="77777777" w:rsidR="009C7C5C" w:rsidRDefault="009C7C5C" w:rsidP="007B1F48">
      <w:pPr>
        <w:rPr>
          <w:rFonts w:ascii="Calibri" w:hAnsi="Calibri" w:cs="Calibri"/>
          <w:sz w:val="22"/>
          <w:szCs w:val="22"/>
        </w:rPr>
      </w:pPr>
    </w:p>
    <w:p w14:paraId="1CE5C638" w14:textId="77777777" w:rsidR="00FF2BE3" w:rsidRDefault="00FF2BE3" w:rsidP="007B1F48">
      <w:pPr>
        <w:rPr>
          <w:rFonts w:ascii="Calibri" w:hAnsi="Calibri" w:cs="Calibri"/>
          <w:sz w:val="22"/>
          <w:szCs w:val="22"/>
        </w:rPr>
      </w:pPr>
    </w:p>
    <w:p w14:paraId="3C6C8265" w14:textId="77777777" w:rsidR="00907D3D" w:rsidRDefault="00907D3D" w:rsidP="007B1F48">
      <w:pPr>
        <w:rPr>
          <w:rFonts w:ascii="Calibri" w:hAnsi="Calibri" w:cs="Calibri"/>
          <w:sz w:val="22"/>
          <w:szCs w:val="22"/>
        </w:rPr>
      </w:pPr>
    </w:p>
    <w:p w14:paraId="24BDA9A7" w14:textId="77777777" w:rsidR="00907D3D" w:rsidRDefault="00907D3D" w:rsidP="007B1F48">
      <w:pPr>
        <w:rPr>
          <w:rFonts w:ascii="Calibri" w:hAnsi="Calibri" w:cs="Calibri"/>
          <w:sz w:val="22"/>
          <w:szCs w:val="22"/>
        </w:rPr>
      </w:pPr>
    </w:p>
    <w:p w14:paraId="6869D88F" w14:textId="0C28B13A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00295F02">
        <w:rPr>
          <w:rFonts w:ascii="Calibri" w:hAnsi="Calibri" w:cs="Calibri"/>
          <w:sz w:val="22"/>
          <w:szCs w:val="22"/>
        </w:rPr>
        <w:t>Beste ouder(s)</w:t>
      </w:r>
    </w:p>
    <w:p w14:paraId="3FA5E7CD" w14:textId="777777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</w:p>
    <w:p w14:paraId="3BA0973B" w14:textId="18DD1A33" w:rsidR="00215D83" w:rsidRPr="00A52DFF" w:rsidRDefault="007B1F48" w:rsidP="00215D83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Op </w:t>
      </w:r>
      <w:r w:rsidR="00E75142">
        <w:rPr>
          <w:rFonts w:ascii="Calibri" w:hAnsi="Calibri" w:cs="Calibri"/>
          <w:b/>
          <w:bCs/>
          <w:sz w:val="22"/>
          <w:szCs w:val="22"/>
        </w:rPr>
        <w:t>vrijdag 3 mei</w:t>
      </w:r>
      <w:r w:rsidRPr="4D1F02EF">
        <w:rPr>
          <w:rFonts w:ascii="Calibri" w:hAnsi="Calibri" w:cs="Calibri"/>
          <w:sz w:val="22"/>
          <w:szCs w:val="22"/>
        </w:rPr>
        <w:t xml:space="preserve"> </w:t>
      </w:r>
      <w:r w:rsidR="0029003B">
        <w:rPr>
          <w:rFonts w:ascii="Calibri" w:hAnsi="Calibri" w:cs="Calibri"/>
          <w:sz w:val="22"/>
          <w:szCs w:val="22"/>
        </w:rPr>
        <w:t>organiseren</w:t>
      </w:r>
      <w:r w:rsidR="00684106">
        <w:rPr>
          <w:rFonts w:ascii="Calibri" w:hAnsi="Calibri" w:cs="Calibri"/>
          <w:sz w:val="22"/>
          <w:szCs w:val="22"/>
        </w:rPr>
        <w:t xml:space="preserve"> </w:t>
      </w:r>
      <w:r w:rsidR="00215D83" w:rsidRPr="00295F02">
        <w:rPr>
          <w:rFonts w:ascii="Calibri" w:hAnsi="Calibri" w:cs="Calibri"/>
          <w:sz w:val="22"/>
          <w:szCs w:val="22"/>
        </w:rPr>
        <w:t xml:space="preserve">we </w:t>
      </w:r>
      <w:r w:rsidR="00215D83" w:rsidRPr="00A52DFF">
        <w:rPr>
          <w:rFonts w:ascii="Calibri" w:hAnsi="Calibri" w:cs="Calibri"/>
          <w:sz w:val="22"/>
          <w:szCs w:val="22"/>
        </w:rPr>
        <w:t xml:space="preserve">met </w:t>
      </w:r>
      <w:r w:rsidR="001879B8" w:rsidRPr="00A52DFF">
        <w:rPr>
          <w:rFonts w:ascii="Calibri" w:hAnsi="Calibri" w:cs="Calibri"/>
          <w:sz w:val="22"/>
          <w:szCs w:val="22"/>
        </w:rPr>
        <w:t>onze</w:t>
      </w:r>
      <w:r w:rsidR="00215D83" w:rsidRPr="00A52DFF">
        <w:rPr>
          <w:rFonts w:ascii="Calibri" w:hAnsi="Calibri" w:cs="Calibri"/>
          <w:sz w:val="22"/>
          <w:szCs w:val="22"/>
        </w:rPr>
        <w:t xml:space="preserve"> lagere school </w:t>
      </w:r>
      <w:r w:rsidR="0029003B" w:rsidRPr="00A52DFF">
        <w:rPr>
          <w:rFonts w:ascii="Calibri" w:hAnsi="Calibri" w:cs="Calibri"/>
          <w:sz w:val="22"/>
          <w:szCs w:val="22"/>
        </w:rPr>
        <w:t>een</w:t>
      </w:r>
      <w:r w:rsidR="005B6D6E" w:rsidRPr="00A52DFF">
        <w:rPr>
          <w:rFonts w:ascii="Calibri" w:hAnsi="Calibri" w:cs="Calibri"/>
          <w:sz w:val="22"/>
          <w:szCs w:val="22"/>
        </w:rPr>
        <w:t xml:space="preserve"> leuke</w:t>
      </w:r>
      <w:r w:rsidR="00215D83" w:rsidRPr="00A52DFF">
        <w:rPr>
          <w:rFonts w:ascii="Calibri" w:hAnsi="Calibri" w:cs="Calibri"/>
          <w:sz w:val="22"/>
          <w:szCs w:val="22"/>
        </w:rPr>
        <w:t xml:space="preserve"> </w:t>
      </w:r>
      <w:r w:rsidR="00215D83" w:rsidRPr="00A52DFF">
        <w:rPr>
          <w:rFonts w:ascii="Calibri" w:hAnsi="Calibri" w:cs="Calibri"/>
          <w:b/>
          <w:bCs/>
          <w:sz w:val="22"/>
          <w:szCs w:val="22"/>
        </w:rPr>
        <w:t>sportdag</w:t>
      </w:r>
      <w:r w:rsidR="00215D83" w:rsidRPr="00A52DFF">
        <w:rPr>
          <w:rFonts w:ascii="Calibri" w:hAnsi="Calibri" w:cs="Calibri"/>
          <w:sz w:val="22"/>
          <w:szCs w:val="22"/>
        </w:rPr>
        <w:t>.</w:t>
      </w:r>
    </w:p>
    <w:p w14:paraId="3E272617" w14:textId="35F48F1B" w:rsidR="007B1F48" w:rsidRPr="00A52DFF" w:rsidRDefault="007B1F48" w:rsidP="00215D83">
      <w:pPr>
        <w:rPr>
          <w:bCs/>
        </w:rPr>
      </w:pPr>
      <w:r w:rsidRPr="00A52DFF">
        <w:rPr>
          <w:rFonts w:ascii="Calibri" w:hAnsi="Calibri" w:cs="Calibri"/>
          <w:sz w:val="22"/>
          <w:szCs w:val="22"/>
        </w:rPr>
        <w:t xml:space="preserve">Hiervoor </w:t>
      </w:r>
      <w:r w:rsidR="00512A07" w:rsidRPr="00A52DFF">
        <w:rPr>
          <w:rFonts w:ascii="Calibri" w:hAnsi="Calibri" w:cs="Calibri"/>
          <w:sz w:val="22"/>
          <w:szCs w:val="22"/>
        </w:rPr>
        <w:t>gaan</w:t>
      </w:r>
      <w:r w:rsidRPr="00A52DFF">
        <w:rPr>
          <w:rFonts w:ascii="Calibri" w:hAnsi="Calibri" w:cs="Calibri"/>
          <w:sz w:val="22"/>
          <w:szCs w:val="22"/>
        </w:rPr>
        <w:t xml:space="preserve"> we naar </w:t>
      </w:r>
      <w:r w:rsidR="00C64F8F">
        <w:rPr>
          <w:rFonts w:ascii="Calibri" w:hAnsi="Calibri" w:cs="Calibri"/>
          <w:sz w:val="22"/>
          <w:szCs w:val="22"/>
        </w:rPr>
        <w:t xml:space="preserve">het recreatiepark </w:t>
      </w:r>
      <w:r w:rsidR="00E75142" w:rsidRPr="00C64F8F">
        <w:rPr>
          <w:rFonts w:ascii="Calibri" w:hAnsi="Calibri" w:cs="Calibri"/>
          <w:b/>
          <w:bCs/>
          <w:sz w:val="22"/>
          <w:szCs w:val="22"/>
        </w:rPr>
        <w:t>Klein Strand</w:t>
      </w:r>
      <w:r w:rsidR="00E75142">
        <w:rPr>
          <w:rFonts w:ascii="Calibri" w:hAnsi="Calibri" w:cs="Calibri"/>
          <w:sz w:val="22"/>
          <w:szCs w:val="22"/>
        </w:rPr>
        <w:t xml:space="preserve"> </w:t>
      </w:r>
      <w:r w:rsidR="00684106" w:rsidRPr="00A52DFF">
        <w:rPr>
          <w:rFonts w:ascii="Calibri" w:hAnsi="Calibri" w:cs="Calibri"/>
          <w:bCs/>
          <w:sz w:val="22"/>
          <w:szCs w:val="22"/>
        </w:rPr>
        <w:t xml:space="preserve">in </w:t>
      </w:r>
      <w:r w:rsidR="00E75142">
        <w:rPr>
          <w:rFonts w:ascii="Calibri" w:hAnsi="Calibri" w:cs="Calibri"/>
          <w:b/>
          <w:sz w:val="22"/>
          <w:szCs w:val="22"/>
        </w:rPr>
        <w:t>Jabbeke</w:t>
      </w:r>
      <w:r w:rsidR="00A971C7" w:rsidRPr="00A52DFF">
        <w:rPr>
          <w:rFonts w:ascii="Calibri" w:hAnsi="Calibri" w:cs="Calibri"/>
          <w:bCs/>
          <w:sz w:val="22"/>
          <w:szCs w:val="22"/>
        </w:rPr>
        <w:t>.</w:t>
      </w:r>
    </w:p>
    <w:p w14:paraId="7EED16D2" w14:textId="77777777" w:rsidR="007B1F48" w:rsidRPr="00A52DFF" w:rsidRDefault="007B1F48" w:rsidP="007B1F48">
      <w:pPr>
        <w:rPr>
          <w:rFonts w:ascii="Calibri" w:hAnsi="Calibri" w:cs="Calibri"/>
          <w:sz w:val="22"/>
          <w:szCs w:val="22"/>
        </w:rPr>
      </w:pPr>
      <w:r w:rsidRPr="00A52DFF">
        <w:rPr>
          <w:rFonts w:ascii="Calibri" w:hAnsi="Calibri" w:cs="Calibri"/>
          <w:sz w:val="22"/>
          <w:szCs w:val="22"/>
        </w:rPr>
        <w:t>Het belooft een spannende, leuke dag te worden vol beweging, sport en spel.</w:t>
      </w:r>
    </w:p>
    <w:p w14:paraId="6208A9E4" w14:textId="77777777" w:rsidR="001879B8" w:rsidRPr="00A52DFF" w:rsidRDefault="007B1F48" w:rsidP="007B1F48">
      <w:pPr>
        <w:rPr>
          <w:rFonts w:ascii="Calibri" w:hAnsi="Calibri" w:cs="Calibri"/>
          <w:sz w:val="22"/>
          <w:szCs w:val="22"/>
        </w:rPr>
      </w:pPr>
      <w:r w:rsidRPr="00A52DFF">
        <w:rPr>
          <w:rFonts w:ascii="Calibri" w:hAnsi="Calibri" w:cs="Calibri"/>
          <w:sz w:val="22"/>
          <w:szCs w:val="22"/>
        </w:rPr>
        <w:t>Alle leerlingen worden op een sportieve manier uitgedaagd met tal van sporten</w:t>
      </w:r>
      <w:r w:rsidR="001879B8" w:rsidRPr="00A52DFF">
        <w:rPr>
          <w:rFonts w:ascii="Calibri" w:hAnsi="Calibri" w:cs="Calibri"/>
          <w:sz w:val="22"/>
          <w:szCs w:val="22"/>
        </w:rPr>
        <w:t>.</w:t>
      </w:r>
    </w:p>
    <w:p w14:paraId="689167A7" w14:textId="4D784818" w:rsidR="007B1F48" w:rsidRPr="00A52DFF" w:rsidRDefault="00A52DFF" w:rsidP="007B1F48">
      <w:pPr>
        <w:rPr>
          <w:rFonts w:ascii="Calibri" w:hAnsi="Calibri" w:cs="Calibri"/>
          <w:sz w:val="22"/>
          <w:szCs w:val="22"/>
        </w:rPr>
      </w:pPr>
      <w:r w:rsidRPr="00A52DFF">
        <w:rPr>
          <w:rFonts w:ascii="Calibri" w:hAnsi="Calibri" w:cs="Calibri"/>
          <w:sz w:val="22"/>
          <w:szCs w:val="22"/>
        </w:rPr>
        <w:t>V</w:t>
      </w:r>
      <w:r w:rsidR="007B1F48" w:rsidRPr="00A52DFF">
        <w:rPr>
          <w:rFonts w:ascii="Calibri" w:hAnsi="Calibri" w:cs="Calibri"/>
          <w:sz w:val="22"/>
          <w:szCs w:val="22"/>
        </w:rPr>
        <w:t xml:space="preserve">oor elk wat wils en op ieder zijn niveau. </w:t>
      </w:r>
    </w:p>
    <w:p w14:paraId="2D426B21" w14:textId="77777777" w:rsidR="007B1F48" w:rsidRPr="00A52DFF" w:rsidRDefault="007B1F48" w:rsidP="007B1F48">
      <w:pPr>
        <w:rPr>
          <w:rFonts w:ascii="Calibri" w:hAnsi="Calibri" w:cs="Calibri"/>
          <w:sz w:val="22"/>
          <w:szCs w:val="22"/>
        </w:rPr>
      </w:pPr>
      <w:r w:rsidRPr="00A52DF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</w:t>
      </w:r>
    </w:p>
    <w:p w14:paraId="170FDADB" w14:textId="38F69941" w:rsidR="004E33AC" w:rsidRPr="00A52DFF" w:rsidRDefault="007B1F48" w:rsidP="004E33AC">
      <w:pPr>
        <w:rPr>
          <w:rFonts w:ascii="Calibri" w:hAnsi="Calibri" w:cs="Calibri"/>
          <w:sz w:val="22"/>
          <w:szCs w:val="22"/>
        </w:rPr>
      </w:pPr>
      <w:r w:rsidRPr="00A52DFF">
        <w:rPr>
          <w:rFonts w:ascii="Calibri" w:hAnsi="Calibri" w:cs="Calibri"/>
          <w:sz w:val="22"/>
          <w:szCs w:val="22"/>
        </w:rPr>
        <w:t>Wat brengen we mee</w:t>
      </w:r>
      <w:r w:rsidR="00A52DFF" w:rsidRPr="00A52DFF">
        <w:rPr>
          <w:rFonts w:ascii="Calibri" w:hAnsi="Calibri" w:cs="Calibri"/>
          <w:sz w:val="22"/>
          <w:szCs w:val="22"/>
        </w:rPr>
        <w:t>?</w:t>
      </w:r>
      <w:r w:rsidRPr="00A52DFF">
        <w:rPr>
          <w:rFonts w:ascii="Calibri" w:hAnsi="Calibri" w:cs="Calibri"/>
          <w:sz w:val="22"/>
          <w:szCs w:val="22"/>
        </w:rPr>
        <w:t xml:space="preserve"> </w:t>
      </w:r>
    </w:p>
    <w:p w14:paraId="78B15DCD" w14:textId="7CEC2F45" w:rsidR="007B1F48" w:rsidRPr="00A52DFF" w:rsidRDefault="007B1F48" w:rsidP="004E33AC">
      <w:pPr>
        <w:pStyle w:val="Lijstalinea"/>
        <w:numPr>
          <w:ilvl w:val="3"/>
          <w:numId w:val="3"/>
        </w:numPr>
        <w:rPr>
          <w:rFonts w:cs="Calibri"/>
        </w:rPr>
      </w:pPr>
      <w:r w:rsidRPr="00A52DFF">
        <w:rPr>
          <w:rFonts w:cs="Calibri"/>
        </w:rPr>
        <w:t>Voldoende water om te drinken</w:t>
      </w:r>
    </w:p>
    <w:p w14:paraId="47687AB5" w14:textId="77777777" w:rsidR="007B1F48" w:rsidRPr="00A52DFF" w:rsidRDefault="007B1F48" w:rsidP="007B1F48">
      <w:pPr>
        <w:pStyle w:val="Lijstalinea"/>
        <w:numPr>
          <w:ilvl w:val="3"/>
          <w:numId w:val="3"/>
        </w:numPr>
        <w:rPr>
          <w:rFonts w:cs="Calibri"/>
        </w:rPr>
      </w:pPr>
      <w:r w:rsidRPr="00A52DFF">
        <w:rPr>
          <w:rFonts w:cs="Calibri"/>
        </w:rPr>
        <w:t>Tussendoortje</w:t>
      </w:r>
    </w:p>
    <w:p w14:paraId="0E3847B3" w14:textId="642CB9EE" w:rsidR="007B1F48" w:rsidRPr="00A52DFF" w:rsidRDefault="007B1F48" w:rsidP="007B1F48">
      <w:pPr>
        <w:pStyle w:val="Lijstalinea"/>
        <w:numPr>
          <w:ilvl w:val="3"/>
          <w:numId w:val="2"/>
        </w:numPr>
        <w:rPr>
          <w:rFonts w:cs="Calibri"/>
        </w:rPr>
      </w:pPr>
      <w:r w:rsidRPr="00A52DFF">
        <w:rPr>
          <w:rFonts w:cs="Calibri"/>
        </w:rPr>
        <w:t>Lunchpakket</w:t>
      </w:r>
    </w:p>
    <w:p w14:paraId="22E5DDCB" w14:textId="2E526DDF" w:rsidR="004A46D0" w:rsidRDefault="00452C5A" w:rsidP="007B1F48">
      <w:pPr>
        <w:pStyle w:val="Lijstalinea"/>
        <w:numPr>
          <w:ilvl w:val="3"/>
          <w:numId w:val="2"/>
        </w:numPr>
        <w:rPr>
          <w:rFonts w:cs="Calibri"/>
        </w:rPr>
      </w:pPr>
      <w:r w:rsidRPr="00C11487">
        <w:rPr>
          <w:rFonts w:cs="Calibri"/>
        </w:rPr>
        <w:t xml:space="preserve">Extra paar sportschoenen </w:t>
      </w:r>
    </w:p>
    <w:p w14:paraId="596EBD6B" w14:textId="50441388" w:rsidR="00DB5C5E" w:rsidRPr="00C11487" w:rsidRDefault="00DB5C5E" w:rsidP="007B1F48">
      <w:pPr>
        <w:pStyle w:val="Lijstalinea"/>
        <w:numPr>
          <w:ilvl w:val="3"/>
          <w:numId w:val="2"/>
        </w:numPr>
        <w:rPr>
          <w:rFonts w:cs="Calibri"/>
        </w:rPr>
      </w:pPr>
      <w:r>
        <w:rPr>
          <w:rFonts w:cs="Calibri"/>
        </w:rPr>
        <w:t>Zwemgerief</w:t>
      </w:r>
      <w:r w:rsidR="009404F0">
        <w:rPr>
          <w:rFonts w:cs="Calibri"/>
        </w:rPr>
        <w:t xml:space="preserve"> </w:t>
      </w:r>
      <w:r w:rsidR="00DA3417">
        <w:rPr>
          <w:rFonts w:cs="Calibri"/>
        </w:rPr>
        <w:t>(4L, 5L, 6L)</w:t>
      </w:r>
    </w:p>
    <w:p w14:paraId="49C6E0E4" w14:textId="77777777" w:rsidR="00F22026" w:rsidRDefault="00F22026" w:rsidP="007B1F48">
      <w:pPr>
        <w:rPr>
          <w:rFonts w:asciiTheme="minorHAnsi" w:hAnsiTheme="minorHAnsi" w:cstheme="minorHAnsi"/>
          <w:sz w:val="22"/>
          <w:szCs w:val="22"/>
        </w:rPr>
      </w:pPr>
    </w:p>
    <w:p w14:paraId="5B1D2B06" w14:textId="57330BBF" w:rsidR="007B1F48" w:rsidRDefault="00A419AD" w:rsidP="007B1F48">
      <w:pPr>
        <w:spacing w:line="259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Gelieve om 8u op school te zijn. </w:t>
      </w:r>
      <w:r w:rsidR="00004BB9">
        <w:rPr>
          <w:rFonts w:ascii="Calibri" w:hAnsi="Calibri" w:cs="Calibri"/>
          <w:sz w:val="22"/>
          <w:szCs w:val="22"/>
        </w:rPr>
        <w:t>We vertrekken</w:t>
      </w:r>
      <w:r w:rsidR="0094530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stipt </w:t>
      </w:r>
      <w:r w:rsidR="001B5D95">
        <w:rPr>
          <w:rFonts w:ascii="Calibri" w:hAnsi="Calibri" w:cs="Calibri"/>
          <w:sz w:val="22"/>
          <w:szCs w:val="22"/>
        </w:rPr>
        <w:t>om</w:t>
      </w:r>
      <w:r w:rsidR="00F34D46">
        <w:rPr>
          <w:rFonts w:ascii="Calibri" w:hAnsi="Calibri" w:cs="Calibri"/>
          <w:sz w:val="22"/>
          <w:szCs w:val="22"/>
        </w:rPr>
        <w:t xml:space="preserve"> </w:t>
      </w:r>
      <w:r w:rsidR="00F34D46" w:rsidRPr="00B9152F">
        <w:rPr>
          <w:rFonts w:ascii="Calibri" w:hAnsi="Calibri" w:cs="Calibri"/>
          <w:b/>
          <w:bCs/>
          <w:sz w:val="22"/>
          <w:szCs w:val="22"/>
        </w:rPr>
        <w:t>8u15</w:t>
      </w:r>
      <w:r w:rsidR="00F34D46">
        <w:rPr>
          <w:rFonts w:ascii="Calibri" w:hAnsi="Calibri" w:cs="Calibri"/>
          <w:sz w:val="22"/>
          <w:szCs w:val="22"/>
        </w:rPr>
        <w:t xml:space="preserve"> en zullen rond </w:t>
      </w:r>
      <w:r w:rsidR="00F34D46" w:rsidRPr="00B9152F">
        <w:rPr>
          <w:rFonts w:ascii="Calibri" w:hAnsi="Calibri" w:cs="Calibri"/>
          <w:b/>
          <w:bCs/>
          <w:sz w:val="22"/>
          <w:szCs w:val="22"/>
        </w:rPr>
        <w:t>17u</w:t>
      </w:r>
      <w:r w:rsidR="00F34D46">
        <w:rPr>
          <w:rFonts w:ascii="Calibri" w:hAnsi="Calibri" w:cs="Calibri"/>
          <w:sz w:val="22"/>
          <w:szCs w:val="22"/>
        </w:rPr>
        <w:t xml:space="preserve"> terug op school zijn, afhankelijk van het verkeer. </w:t>
      </w:r>
    </w:p>
    <w:p w14:paraId="6A4DECDD" w14:textId="77777777" w:rsidR="00004BB9" w:rsidRDefault="00004BB9" w:rsidP="007B1F48">
      <w:pPr>
        <w:spacing w:line="259" w:lineRule="auto"/>
        <w:rPr>
          <w:rFonts w:ascii="Calibri" w:hAnsi="Calibri" w:cs="Calibri"/>
          <w:sz w:val="22"/>
          <w:szCs w:val="22"/>
        </w:rPr>
      </w:pPr>
    </w:p>
    <w:p w14:paraId="2387F997" w14:textId="66DBB26F" w:rsidR="007B1F48" w:rsidRDefault="009C7C5C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  <w:r>
        <w:rPr>
          <w:rFonts w:ascii="Calibri" w:hAnsi="Calibri" w:cs="Calibri"/>
          <w:sz w:val="22"/>
          <w:szCs w:val="22"/>
          <w:lang w:val="nl-BE"/>
        </w:rPr>
        <w:t xml:space="preserve">De prijs voor deze </w:t>
      </w:r>
      <w:r w:rsidR="006031D8">
        <w:rPr>
          <w:rFonts w:ascii="Calibri" w:hAnsi="Calibri" w:cs="Calibri"/>
          <w:sz w:val="22"/>
          <w:szCs w:val="22"/>
          <w:lang w:val="nl-BE"/>
        </w:rPr>
        <w:t>dag bedraagt</w:t>
      </w:r>
      <w:r w:rsidR="00680560">
        <w:rPr>
          <w:rFonts w:ascii="Calibri" w:hAnsi="Calibri" w:cs="Calibri"/>
          <w:sz w:val="22"/>
          <w:szCs w:val="22"/>
          <w:lang w:val="nl-BE"/>
        </w:rPr>
        <w:t xml:space="preserve"> voor </w:t>
      </w:r>
      <w:r w:rsidR="003B16FF">
        <w:rPr>
          <w:rFonts w:ascii="Calibri" w:hAnsi="Calibri" w:cs="Calibri"/>
          <w:sz w:val="22"/>
          <w:szCs w:val="22"/>
          <w:lang w:val="nl-BE"/>
        </w:rPr>
        <w:t>1L, 2L en 3L €28,30</w:t>
      </w:r>
      <w:r w:rsidR="00697F90">
        <w:rPr>
          <w:rFonts w:ascii="Calibri" w:hAnsi="Calibri" w:cs="Calibri"/>
          <w:sz w:val="22"/>
          <w:szCs w:val="22"/>
          <w:lang w:val="nl-BE"/>
        </w:rPr>
        <w:t>. Voor</w:t>
      </w:r>
      <w:r w:rsidR="00A604D5">
        <w:rPr>
          <w:rFonts w:ascii="Calibri" w:hAnsi="Calibri" w:cs="Calibri"/>
          <w:sz w:val="22"/>
          <w:szCs w:val="22"/>
          <w:lang w:val="nl-BE"/>
        </w:rPr>
        <w:t xml:space="preserve"> 4</w:t>
      </w:r>
      <w:r w:rsidR="00B5371C">
        <w:rPr>
          <w:rFonts w:ascii="Calibri" w:hAnsi="Calibri" w:cs="Calibri"/>
          <w:sz w:val="22"/>
          <w:szCs w:val="22"/>
          <w:lang w:val="nl-BE"/>
        </w:rPr>
        <w:t>L</w:t>
      </w:r>
      <w:r w:rsidR="00A604D5">
        <w:rPr>
          <w:rFonts w:ascii="Calibri" w:hAnsi="Calibri" w:cs="Calibri"/>
          <w:sz w:val="22"/>
          <w:szCs w:val="22"/>
          <w:lang w:val="nl-BE"/>
        </w:rPr>
        <w:t>, 5</w:t>
      </w:r>
      <w:r w:rsidR="00B5371C">
        <w:rPr>
          <w:rFonts w:ascii="Calibri" w:hAnsi="Calibri" w:cs="Calibri"/>
          <w:sz w:val="22"/>
          <w:szCs w:val="22"/>
          <w:lang w:val="nl-BE"/>
        </w:rPr>
        <w:t>L</w:t>
      </w:r>
      <w:r w:rsidR="00A604D5">
        <w:rPr>
          <w:rFonts w:ascii="Calibri" w:hAnsi="Calibri" w:cs="Calibri"/>
          <w:sz w:val="22"/>
          <w:szCs w:val="22"/>
          <w:lang w:val="nl-BE"/>
        </w:rPr>
        <w:t xml:space="preserve"> en 6</w:t>
      </w:r>
      <w:r w:rsidR="00B5371C">
        <w:rPr>
          <w:rFonts w:ascii="Calibri" w:hAnsi="Calibri" w:cs="Calibri"/>
          <w:sz w:val="22"/>
          <w:szCs w:val="22"/>
          <w:lang w:val="nl-BE"/>
        </w:rPr>
        <w:t>L</w:t>
      </w:r>
      <w:r w:rsidR="00A604D5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A0725B">
        <w:rPr>
          <w:rFonts w:ascii="Calibri" w:hAnsi="Calibri" w:cs="Calibri"/>
          <w:sz w:val="22"/>
          <w:szCs w:val="22"/>
          <w:lang w:val="nl-BE"/>
        </w:rPr>
        <w:t xml:space="preserve">bedraagt deze dag </w:t>
      </w:r>
      <w:r w:rsidR="00A604D5">
        <w:rPr>
          <w:rFonts w:ascii="Calibri" w:hAnsi="Calibri" w:cs="Calibri"/>
          <w:sz w:val="22"/>
          <w:szCs w:val="22"/>
          <w:lang w:val="nl-BE"/>
        </w:rPr>
        <w:t>€</w:t>
      </w:r>
      <w:r w:rsidR="00DD60D8">
        <w:rPr>
          <w:rFonts w:ascii="Calibri" w:hAnsi="Calibri" w:cs="Calibri"/>
          <w:sz w:val="22"/>
          <w:szCs w:val="22"/>
          <w:lang w:val="nl-BE"/>
        </w:rPr>
        <w:t>31,30</w:t>
      </w:r>
      <w:r w:rsidR="00A0725B">
        <w:rPr>
          <w:rFonts w:ascii="Calibri" w:hAnsi="Calibri" w:cs="Calibri"/>
          <w:sz w:val="22"/>
          <w:szCs w:val="22"/>
          <w:lang w:val="nl-BE"/>
        </w:rPr>
        <w:t xml:space="preserve"> o</w:t>
      </w:r>
      <w:r w:rsidR="00B5371C">
        <w:rPr>
          <w:rFonts w:ascii="Calibri" w:hAnsi="Calibri" w:cs="Calibri"/>
          <w:sz w:val="22"/>
          <w:szCs w:val="22"/>
          <w:lang w:val="nl-BE"/>
        </w:rPr>
        <w:t>mwille van de meer uitdagende sporten.</w:t>
      </w:r>
      <w:r w:rsidR="007B1F48">
        <w:rPr>
          <w:rFonts w:ascii="Calibri" w:hAnsi="Calibri" w:cs="Calibri"/>
          <w:sz w:val="22"/>
          <w:szCs w:val="22"/>
          <w:lang w:val="nl-BE"/>
        </w:rPr>
        <w:t xml:space="preserve"> </w:t>
      </w:r>
      <w:r w:rsidR="00B9152F">
        <w:rPr>
          <w:rFonts w:ascii="Calibri" w:hAnsi="Calibri" w:cs="Calibri"/>
          <w:sz w:val="22"/>
          <w:szCs w:val="22"/>
          <w:lang w:val="nl-BE"/>
        </w:rPr>
        <w:t xml:space="preserve">Dit zal via de </w:t>
      </w:r>
      <w:r w:rsidR="002E2744">
        <w:rPr>
          <w:rFonts w:ascii="Calibri" w:hAnsi="Calibri" w:cs="Calibri"/>
          <w:sz w:val="22"/>
          <w:szCs w:val="22"/>
          <w:lang w:val="nl-BE"/>
        </w:rPr>
        <w:t xml:space="preserve">schoolrekening </w:t>
      </w:r>
      <w:r w:rsidR="007B1F48">
        <w:rPr>
          <w:rFonts w:ascii="Calibri" w:hAnsi="Calibri" w:cs="Calibri"/>
          <w:sz w:val="22"/>
          <w:szCs w:val="22"/>
          <w:lang w:val="nl-BE"/>
        </w:rPr>
        <w:t>verrekend worden.</w:t>
      </w:r>
      <w:r w:rsidR="00BA54FE">
        <w:rPr>
          <w:rFonts w:ascii="Calibri" w:hAnsi="Calibri" w:cs="Calibri"/>
          <w:sz w:val="22"/>
          <w:szCs w:val="22"/>
          <w:lang w:val="nl-BE"/>
        </w:rPr>
        <w:t xml:space="preserve"> </w:t>
      </w:r>
    </w:p>
    <w:p w14:paraId="48B328DF" w14:textId="77777777" w:rsidR="007B1F48" w:rsidRDefault="007B1F48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06C993DB" w14:textId="77777777" w:rsidR="00907D3D" w:rsidRPr="00295F02" w:rsidRDefault="00907D3D" w:rsidP="007B1F48">
      <w:pPr>
        <w:jc w:val="both"/>
        <w:rPr>
          <w:rFonts w:ascii="Calibri" w:hAnsi="Calibri" w:cs="Calibri"/>
          <w:sz w:val="22"/>
          <w:szCs w:val="22"/>
          <w:lang w:val="nl-BE"/>
        </w:rPr>
      </w:pPr>
    </w:p>
    <w:p w14:paraId="1C33E189" w14:textId="72F7553A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 xml:space="preserve">We hopen op een onvergetelijke </w:t>
      </w:r>
      <w:r w:rsidR="004713D6">
        <w:rPr>
          <w:rFonts w:ascii="Calibri" w:hAnsi="Calibri" w:cs="Calibri"/>
          <w:sz w:val="22"/>
          <w:szCs w:val="22"/>
        </w:rPr>
        <w:t>dag</w:t>
      </w:r>
      <w:r w:rsidRPr="4D1F02EF">
        <w:rPr>
          <w:rFonts w:ascii="Calibri" w:hAnsi="Calibri" w:cs="Calibri"/>
          <w:sz w:val="22"/>
          <w:szCs w:val="22"/>
        </w:rPr>
        <w:t>!</w:t>
      </w:r>
    </w:p>
    <w:p w14:paraId="0D5FF52D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Alvast bedankt voor jullie medewerking!</w:t>
      </w:r>
    </w:p>
    <w:p w14:paraId="33DF75A7" w14:textId="77777777" w:rsidR="00521458" w:rsidRDefault="00521458" w:rsidP="007B1F48">
      <w:pPr>
        <w:rPr>
          <w:rFonts w:ascii="Calibri" w:hAnsi="Calibri" w:cs="Calibri"/>
          <w:sz w:val="22"/>
          <w:szCs w:val="22"/>
        </w:rPr>
      </w:pPr>
    </w:p>
    <w:p w14:paraId="354D7FDD" w14:textId="305B2677" w:rsidR="007B1F48" w:rsidRPr="00295F02" w:rsidRDefault="007B1F48" w:rsidP="007B1F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295F02">
        <w:rPr>
          <w:rFonts w:ascii="Calibri" w:hAnsi="Calibri" w:cs="Calibri"/>
          <w:sz w:val="22"/>
          <w:szCs w:val="22"/>
        </w:rPr>
        <w:t>portieve groete</w:t>
      </w:r>
      <w:r w:rsidRPr="00951A0F">
        <w:rPr>
          <w:rFonts w:ascii="Calibri" w:hAnsi="Calibri" w:cs="Calibri"/>
          <w:sz w:val="22"/>
          <w:szCs w:val="22"/>
        </w:rPr>
        <w:t>n,</w:t>
      </w:r>
      <w:r w:rsidRPr="00295F02">
        <w:rPr>
          <w:rFonts w:ascii="Calibri" w:hAnsi="Calibri" w:cs="Calibri"/>
          <w:sz w:val="22"/>
          <w:szCs w:val="22"/>
        </w:rPr>
        <w:t xml:space="preserve"> </w:t>
      </w:r>
    </w:p>
    <w:p w14:paraId="792F03D1" w14:textId="77777777" w:rsidR="007B1F48" w:rsidRDefault="007B1F48" w:rsidP="007B1F48">
      <w:pPr>
        <w:rPr>
          <w:rFonts w:ascii="Calibri" w:hAnsi="Calibri" w:cs="Calibri"/>
          <w:sz w:val="22"/>
          <w:szCs w:val="22"/>
        </w:rPr>
      </w:pPr>
    </w:p>
    <w:p w14:paraId="110F50B3" w14:textId="77777777" w:rsidR="00907D3D" w:rsidRPr="00295F02" w:rsidRDefault="00907D3D" w:rsidP="007B1F48">
      <w:pPr>
        <w:rPr>
          <w:rFonts w:ascii="Calibri" w:hAnsi="Calibri" w:cs="Calibri"/>
          <w:sz w:val="22"/>
          <w:szCs w:val="22"/>
        </w:rPr>
      </w:pPr>
    </w:p>
    <w:p w14:paraId="1BB27485" w14:textId="422612F8" w:rsidR="007B1F48" w:rsidRDefault="007B1F48" w:rsidP="007B1F48">
      <w:pPr>
        <w:rPr>
          <w:rFonts w:ascii="Calibri" w:hAnsi="Calibri" w:cs="Calibri"/>
          <w:sz w:val="22"/>
          <w:szCs w:val="22"/>
        </w:rPr>
      </w:pPr>
      <w:r w:rsidRPr="4D1F02EF">
        <w:rPr>
          <w:rFonts w:ascii="Calibri" w:hAnsi="Calibri" w:cs="Calibri"/>
          <w:sz w:val="22"/>
          <w:szCs w:val="22"/>
        </w:rPr>
        <w:t>Juf Leen, directeur</w:t>
      </w:r>
    </w:p>
    <w:p w14:paraId="386EA901" w14:textId="68F7360B" w:rsidR="001F2399" w:rsidRDefault="00E54175" w:rsidP="0027486F">
      <w:r>
        <w:rPr>
          <w:rFonts w:ascii="Calibri" w:hAnsi="Calibri" w:cs="Calibri"/>
          <w:sz w:val="22"/>
          <w:szCs w:val="22"/>
        </w:rPr>
        <w:t>Turnjuf Karen</w:t>
      </w:r>
      <w:r w:rsidR="00B9152F">
        <w:rPr>
          <w:rFonts w:ascii="Calibri" w:hAnsi="Calibri" w:cs="Calibri"/>
          <w:sz w:val="22"/>
          <w:szCs w:val="22"/>
        </w:rPr>
        <w:t xml:space="preserve">, meester Yoran </w:t>
      </w:r>
      <w:r>
        <w:rPr>
          <w:rFonts w:ascii="Calibri" w:hAnsi="Calibri" w:cs="Calibri"/>
          <w:sz w:val="22"/>
          <w:szCs w:val="22"/>
        </w:rPr>
        <w:t>en het leerkrachtenteam</w:t>
      </w:r>
    </w:p>
    <w:sectPr w:rsidR="001F2399" w:rsidSect="004F4FD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9A12C8"/>
    <w:multiLevelType w:val="hybridMultilevel"/>
    <w:tmpl w:val="57941964"/>
    <w:lvl w:ilvl="0" w:tplc="8E9EE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EE6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2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3EF068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89D07A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9450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82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864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4A2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40995"/>
    <w:multiLevelType w:val="hybridMultilevel"/>
    <w:tmpl w:val="B4745AAC"/>
    <w:lvl w:ilvl="0" w:tplc="FEB02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C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5A4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E1D4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2C82E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EC3D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24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48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8A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8320A"/>
    <w:multiLevelType w:val="hybridMultilevel"/>
    <w:tmpl w:val="EAE6301A"/>
    <w:lvl w:ilvl="0" w:tplc="D06C4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BAE8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A08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348734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50CC1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FADC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E89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B0E9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7272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58109">
    <w:abstractNumId w:val="2"/>
  </w:num>
  <w:num w:numId="2" w16cid:durableId="1188449160">
    <w:abstractNumId w:val="0"/>
  </w:num>
  <w:num w:numId="3" w16cid:durableId="2082438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48"/>
    <w:rsid w:val="00004BB9"/>
    <w:rsid w:val="00007E85"/>
    <w:rsid w:val="00020AF5"/>
    <w:rsid w:val="00026339"/>
    <w:rsid w:val="00050D64"/>
    <w:rsid w:val="0008616D"/>
    <w:rsid w:val="000A2E6B"/>
    <w:rsid w:val="000F23E8"/>
    <w:rsid w:val="00135574"/>
    <w:rsid w:val="001879B8"/>
    <w:rsid w:val="00195C2F"/>
    <w:rsid w:val="001B5D95"/>
    <w:rsid w:val="001F2399"/>
    <w:rsid w:val="00215D83"/>
    <w:rsid w:val="00226530"/>
    <w:rsid w:val="00262187"/>
    <w:rsid w:val="0027486F"/>
    <w:rsid w:val="0029003B"/>
    <w:rsid w:val="002C07E1"/>
    <w:rsid w:val="002E2744"/>
    <w:rsid w:val="002F1B14"/>
    <w:rsid w:val="002F71ED"/>
    <w:rsid w:val="00305883"/>
    <w:rsid w:val="00317F22"/>
    <w:rsid w:val="00344D5A"/>
    <w:rsid w:val="003B16FF"/>
    <w:rsid w:val="003C51ED"/>
    <w:rsid w:val="00403A72"/>
    <w:rsid w:val="00452C5A"/>
    <w:rsid w:val="004713D6"/>
    <w:rsid w:val="004801AB"/>
    <w:rsid w:val="004A3CAA"/>
    <w:rsid w:val="004A46D0"/>
    <w:rsid w:val="004B2978"/>
    <w:rsid w:val="004B5870"/>
    <w:rsid w:val="004B6369"/>
    <w:rsid w:val="004E33AC"/>
    <w:rsid w:val="004F4FD9"/>
    <w:rsid w:val="00512A07"/>
    <w:rsid w:val="00521458"/>
    <w:rsid w:val="005B6D6E"/>
    <w:rsid w:val="006031D8"/>
    <w:rsid w:val="00680560"/>
    <w:rsid w:val="00684106"/>
    <w:rsid w:val="00693686"/>
    <w:rsid w:val="00697F90"/>
    <w:rsid w:val="006D39FA"/>
    <w:rsid w:val="006D619B"/>
    <w:rsid w:val="00725BA1"/>
    <w:rsid w:val="007614CB"/>
    <w:rsid w:val="007B1F48"/>
    <w:rsid w:val="007C1C72"/>
    <w:rsid w:val="007F075F"/>
    <w:rsid w:val="00834FF3"/>
    <w:rsid w:val="00876128"/>
    <w:rsid w:val="00884861"/>
    <w:rsid w:val="008901FA"/>
    <w:rsid w:val="008A1107"/>
    <w:rsid w:val="0090276E"/>
    <w:rsid w:val="00907D3D"/>
    <w:rsid w:val="00935680"/>
    <w:rsid w:val="009404F0"/>
    <w:rsid w:val="00945309"/>
    <w:rsid w:val="00994E37"/>
    <w:rsid w:val="009C2501"/>
    <w:rsid w:val="009C7C5C"/>
    <w:rsid w:val="009F3A69"/>
    <w:rsid w:val="00A0725B"/>
    <w:rsid w:val="00A419AD"/>
    <w:rsid w:val="00A52735"/>
    <w:rsid w:val="00A52DFF"/>
    <w:rsid w:val="00A548E2"/>
    <w:rsid w:val="00A604D5"/>
    <w:rsid w:val="00A971C7"/>
    <w:rsid w:val="00AD6DD9"/>
    <w:rsid w:val="00B0551B"/>
    <w:rsid w:val="00B43EAF"/>
    <w:rsid w:val="00B50218"/>
    <w:rsid w:val="00B5371C"/>
    <w:rsid w:val="00B5700F"/>
    <w:rsid w:val="00B9152F"/>
    <w:rsid w:val="00B945AF"/>
    <w:rsid w:val="00BA54FE"/>
    <w:rsid w:val="00BE573F"/>
    <w:rsid w:val="00C11487"/>
    <w:rsid w:val="00C24F12"/>
    <w:rsid w:val="00C64F8F"/>
    <w:rsid w:val="00CB2504"/>
    <w:rsid w:val="00CC31E6"/>
    <w:rsid w:val="00D13545"/>
    <w:rsid w:val="00D20729"/>
    <w:rsid w:val="00D61652"/>
    <w:rsid w:val="00DA3417"/>
    <w:rsid w:val="00DB5C5E"/>
    <w:rsid w:val="00DD60D8"/>
    <w:rsid w:val="00E051B4"/>
    <w:rsid w:val="00E26D27"/>
    <w:rsid w:val="00E54175"/>
    <w:rsid w:val="00E75142"/>
    <w:rsid w:val="00E84D71"/>
    <w:rsid w:val="00E86786"/>
    <w:rsid w:val="00EC7F28"/>
    <w:rsid w:val="00EE3533"/>
    <w:rsid w:val="00EF23C6"/>
    <w:rsid w:val="00F22026"/>
    <w:rsid w:val="00F34D46"/>
    <w:rsid w:val="00F96783"/>
    <w:rsid w:val="00FE1326"/>
    <w:rsid w:val="00FF29E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B84B"/>
  <w15:chartTrackingRefBased/>
  <w15:docId w15:val="{5567C41D-9E03-4AD8-A1E5-34798EEB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B1F4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nl-BE" w:eastAsia="en-US"/>
    </w:rPr>
  </w:style>
  <w:style w:type="paragraph" w:styleId="Geenafstand">
    <w:name w:val="No Spacing"/>
    <w:uiPriority w:val="1"/>
    <w:qFormat/>
    <w:rsid w:val="007B1F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9AFE6AEBE9F4CA27268AB0D79D8CB" ma:contentTypeVersion="17" ma:contentTypeDescription="Create a new document." ma:contentTypeScope="" ma:versionID="918b84ab150affab108b1c76098ecb99">
  <xsd:schema xmlns:xsd="http://www.w3.org/2001/XMLSchema" xmlns:xs="http://www.w3.org/2001/XMLSchema" xmlns:p="http://schemas.microsoft.com/office/2006/metadata/properties" xmlns:ns3="3642d104-6b96-4773-99a3-149c1e3468c9" xmlns:ns4="6875bf92-a6ef-4246-b0ad-289d698deea2" targetNamespace="http://schemas.microsoft.com/office/2006/metadata/properties" ma:root="true" ma:fieldsID="d35c5fd694f2cbb08cdd1854bbdd73e6" ns3:_="" ns4:_="">
    <xsd:import namespace="3642d104-6b96-4773-99a3-149c1e3468c9"/>
    <xsd:import namespace="6875bf92-a6ef-4246-b0ad-289d698dee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2d104-6b96-4773-99a3-149c1e3468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5bf92-a6ef-4246-b0ad-289d698dee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48B19E-A904-41FA-9144-D7F0AC963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2d104-6b96-4773-99a3-149c1e3468c9"/>
    <ds:schemaRef ds:uri="6875bf92-a6ef-4246-b0ad-289d698de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26DFF-AC48-45BE-B8D0-AB5ED0489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2542C-AD2D-41B8-A4C8-F3A7932D5B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Secretariaat Sint-Franciscusschool Erondegem</dc:creator>
  <cp:keywords/>
  <dc:description/>
  <cp:lastModifiedBy>Secretariaat Sint-Franciscusschool Erondegem</cp:lastModifiedBy>
  <cp:revision>31</cp:revision>
  <cp:lastPrinted>2024-04-29T07:01:00Z</cp:lastPrinted>
  <dcterms:created xsi:type="dcterms:W3CDTF">2024-04-28T08:44:00Z</dcterms:created>
  <dcterms:modified xsi:type="dcterms:W3CDTF">2024-04-29T07:26:00Z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0x010100F429AFE6AEBE9F4CA27268AB0D79D8CB</vt:lpwstr>
  </property>
</Properties>
</file>